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98" w:rsidRDefault="009B637D" w:rsidP="009B637D">
      <w:pPr>
        <w:pStyle w:val="Title"/>
        <w:spacing w:before="100" w:beforeAutospacing="1"/>
      </w:pPr>
      <w:r w:rsidRPr="00B9261A">
        <w:rPr>
          <w:noProof/>
        </w:rPr>
        <w:drawing>
          <wp:anchor distT="0" distB="0" distL="114300" distR="114300" simplePos="0" relativeHeight="251659264" behindDoc="1" locked="1" layoutInCell="1" allowOverlap="1" wp14:anchorId="723C46BE" wp14:editId="0D72D94B">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E25996">
        <w:t>Application Form</w:t>
      </w:r>
    </w:p>
    <w:p w:rsidR="00E25996" w:rsidRDefault="00E25996" w:rsidP="00146C14">
      <w:pPr>
        <w:pStyle w:val="Subtitle"/>
      </w:pPr>
      <w:r>
        <w:t xml:space="preserve">Our Space Your Place – </w:t>
      </w:r>
    </w:p>
    <w:p w:rsidR="00F42947" w:rsidRPr="003F2975" w:rsidRDefault="00E25996" w:rsidP="00146C14">
      <w:pPr>
        <w:pStyle w:val="Subtitle"/>
      </w:pPr>
      <w:r>
        <w:t>Community Land Start Up Package</w:t>
      </w:r>
      <w:r w:rsidR="00F42947" w:rsidRPr="003F2975">
        <w:tab/>
      </w:r>
    </w:p>
    <w:p w:rsidR="00F42947" w:rsidRDefault="00E25996" w:rsidP="00146C14">
      <w:pPr>
        <w:pStyle w:val="Heading1"/>
      </w:pPr>
      <w:r>
        <w:t>Merlynston Creek Park</w:t>
      </w:r>
      <w:r w:rsidR="00F42947">
        <w:tab/>
      </w:r>
    </w:p>
    <w:p w:rsidR="00E25996" w:rsidRPr="00E25996" w:rsidRDefault="00E25996" w:rsidP="00B21456">
      <w:pPr>
        <w:pStyle w:val="BodyText"/>
      </w:pPr>
      <w:r>
        <w:t xml:space="preserve">Applications close </w:t>
      </w:r>
      <w:r>
        <w:rPr>
          <w:b/>
        </w:rPr>
        <w:t>Sunday 13 May 2018</w:t>
      </w:r>
      <w:r>
        <w:t>.</w:t>
      </w:r>
    </w:p>
    <w:p w:rsidR="00E25996" w:rsidRDefault="00E25996" w:rsidP="00E25996">
      <w:pPr>
        <w:pStyle w:val="Heading2"/>
      </w:pPr>
    </w:p>
    <w:p w:rsidR="00E25996" w:rsidRPr="00E25996" w:rsidRDefault="00E25996" w:rsidP="00E25996">
      <w:pPr>
        <w:pStyle w:val="Heading2"/>
      </w:pPr>
      <w:r>
        <w:t>Full Name:</w:t>
      </w:r>
    </w:p>
    <w:p w:rsidR="00E25996" w:rsidRPr="00497397" w:rsidRDefault="00E25996" w:rsidP="00E25996">
      <w:pPr>
        <w:pStyle w:val="HighlightBoxText"/>
        <w:rPr>
          <w:lang w:val="en-US"/>
        </w:rPr>
      </w:pPr>
      <w:r w:rsidRPr="00497397">
        <w:rPr>
          <w:lang w:val="en-US"/>
        </w:rPr>
        <w:t xml:space="preserve">This person will be the primary contact for the application. </w:t>
      </w:r>
      <w:r w:rsidRPr="00497397">
        <w:rPr>
          <w:b/>
          <w:lang w:val="en-US"/>
        </w:rPr>
        <w:t>(255 character max)</w:t>
      </w:r>
    </w:p>
    <w:p w:rsidR="00E25996" w:rsidRPr="00970816" w:rsidRDefault="00E25996" w:rsidP="00183ED4">
      <w:pPr>
        <w:pStyle w:val="BodyText"/>
        <w:rPr>
          <w:lang w:val="en-US"/>
        </w:rPr>
      </w:pPr>
    </w:p>
    <w:p w:rsidR="00B21456" w:rsidRDefault="00E25996" w:rsidP="00B21456">
      <w:pPr>
        <w:pStyle w:val="Heading2"/>
      </w:pPr>
      <w:r>
        <w:t>Organisation/Group Name:</w:t>
      </w:r>
    </w:p>
    <w:p w:rsidR="00E25996" w:rsidRPr="00497397" w:rsidRDefault="00E25996" w:rsidP="00E25996">
      <w:pPr>
        <w:pStyle w:val="HighlightBoxText"/>
        <w:rPr>
          <w:lang w:val="en-US"/>
        </w:rPr>
      </w:pPr>
      <w:r w:rsidRPr="00497397">
        <w:rPr>
          <w:lang w:val="en-US"/>
        </w:rPr>
        <w:t xml:space="preserve">Please also provide your incorporated Group/ABN/ACN number. </w:t>
      </w:r>
      <w:r w:rsidRPr="00497397">
        <w:rPr>
          <w:b/>
          <w:lang w:val="en-US"/>
        </w:rPr>
        <w:t>(255 character max)</w:t>
      </w:r>
    </w:p>
    <w:p w:rsidR="00E25996" w:rsidRPr="009F0C40" w:rsidRDefault="00E25996" w:rsidP="009F0C40">
      <w:pPr>
        <w:pStyle w:val="BodyText"/>
        <w:rPr>
          <w:lang w:eastAsia="fr-CA"/>
        </w:rPr>
      </w:pPr>
    </w:p>
    <w:p w:rsidR="009F0C40" w:rsidRDefault="00E25996" w:rsidP="00E25996">
      <w:pPr>
        <w:pStyle w:val="Heading2"/>
        <w:rPr>
          <w:lang w:eastAsia="fr-CA"/>
        </w:rPr>
      </w:pPr>
      <w:r>
        <w:rPr>
          <w:lang w:eastAsia="fr-CA"/>
        </w:rPr>
        <w:t>Address details:</w:t>
      </w:r>
    </w:p>
    <w:p w:rsidR="00E25996" w:rsidRPr="00497397" w:rsidRDefault="00E25996" w:rsidP="00E25996">
      <w:pPr>
        <w:pStyle w:val="HighlightBoxText"/>
        <w:rPr>
          <w:b/>
          <w:lang w:val="en-US"/>
        </w:rPr>
      </w:pPr>
      <w:r w:rsidRPr="00497397">
        <w:rPr>
          <w:lang w:val="en-US"/>
        </w:rPr>
        <w:t>Enter in a relevant contact</w:t>
      </w:r>
      <w:r w:rsidR="00183ED4">
        <w:rPr>
          <w:lang w:val="en-US"/>
        </w:rPr>
        <w:t>’</w:t>
      </w:r>
      <w:r w:rsidRPr="00497397">
        <w:rPr>
          <w:lang w:val="en-US"/>
        </w:rPr>
        <w:t xml:space="preserve">s address. </w:t>
      </w:r>
      <w:r w:rsidRPr="00497397">
        <w:rPr>
          <w:b/>
          <w:lang w:val="en-US"/>
        </w:rPr>
        <w:t>(255 character max)</w:t>
      </w:r>
    </w:p>
    <w:p w:rsidR="00E25996" w:rsidRPr="00183ED4" w:rsidRDefault="00E25996" w:rsidP="00183ED4">
      <w:pPr>
        <w:pStyle w:val="BodyText"/>
      </w:pPr>
    </w:p>
    <w:p w:rsidR="00183ED4" w:rsidRDefault="00183ED4" w:rsidP="00E25996">
      <w:pPr>
        <w:pStyle w:val="BodyText"/>
        <w:rPr>
          <w:lang w:eastAsia="fr-CA"/>
        </w:rPr>
      </w:pPr>
    </w:p>
    <w:p w:rsidR="00E25996" w:rsidRDefault="00E25996" w:rsidP="00183ED4">
      <w:pPr>
        <w:pStyle w:val="Heading2"/>
        <w:rPr>
          <w:lang w:eastAsia="fr-CA"/>
        </w:rPr>
      </w:pPr>
      <w:r>
        <w:rPr>
          <w:lang w:eastAsia="fr-CA"/>
        </w:rPr>
        <w:t>Phone Number:</w:t>
      </w:r>
    </w:p>
    <w:p w:rsidR="00E25996" w:rsidRPr="00183ED4" w:rsidRDefault="00E25996" w:rsidP="00183ED4">
      <w:pPr>
        <w:pStyle w:val="BodyText"/>
      </w:pPr>
    </w:p>
    <w:p w:rsidR="00E25996" w:rsidRDefault="00E25996" w:rsidP="00E25996">
      <w:pPr>
        <w:pStyle w:val="Heading2"/>
        <w:rPr>
          <w:lang w:eastAsia="fr-CA"/>
        </w:rPr>
      </w:pPr>
      <w:r>
        <w:rPr>
          <w:lang w:eastAsia="fr-CA"/>
        </w:rPr>
        <w:t>Email Address:</w:t>
      </w:r>
    </w:p>
    <w:p w:rsidR="00E25996" w:rsidRPr="00497397" w:rsidRDefault="00E25996" w:rsidP="00E25996">
      <w:pPr>
        <w:pStyle w:val="HighlightBoxText"/>
        <w:rPr>
          <w:lang w:val="en-US"/>
        </w:rPr>
      </w:pPr>
      <w:r w:rsidRPr="00497397">
        <w:rPr>
          <w:lang w:val="en-US"/>
        </w:rPr>
        <w:t xml:space="preserve">We’ll use this email address to confirm your application has been received and for all email communications about this project. </w:t>
      </w:r>
      <w:r w:rsidRPr="00497397">
        <w:rPr>
          <w:b/>
          <w:lang w:val="en-US"/>
        </w:rPr>
        <w:t>(255 character max)</w:t>
      </w:r>
    </w:p>
    <w:p w:rsidR="00E25996" w:rsidRPr="00183ED4" w:rsidRDefault="00E25996" w:rsidP="00183ED4">
      <w:pPr>
        <w:pStyle w:val="BodyText"/>
      </w:pPr>
    </w:p>
    <w:p w:rsidR="00E25996" w:rsidRPr="00284717" w:rsidRDefault="00E25996" w:rsidP="00183ED4">
      <w:pPr>
        <w:pStyle w:val="Heading1"/>
        <w:numPr>
          <w:ilvl w:val="0"/>
          <w:numId w:val="37"/>
        </w:numPr>
        <w:rPr>
          <w:lang w:val="en-US"/>
        </w:rPr>
      </w:pPr>
      <w:r w:rsidRPr="00284717">
        <w:rPr>
          <w:lang w:val="en-US"/>
        </w:rPr>
        <w:lastRenderedPageBreak/>
        <w:t>Describe your project idea.</w:t>
      </w:r>
    </w:p>
    <w:p w:rsidR="00E25996" w:rsidRDefault="00E25996" w:rsidP="00183ED4">
      <w:pPr>
        <w:pStyle w:val="HighlightBoxText"/>
        <w:rPr>
          <w:lang w:val="en-US"/>
        </w:rPr>
      </w:pPr>
      <w:r w:rsidRPr="00497397">
        <w:rPr>
          <w:lang w:val="en-US"/>
        </w:rPr>
        <w:t>We’d like to know what it is, the space and materials needed and anything else you’d like to share.</w:t>
      </w:r>
    </w:p>
    <w:p w:rsidR="00E25996" w:rsidRDefault="00E25996" w:rsidP="00183ED4">
      <w:pPr>
        <w:pStyle w:val="BodyText"/>
        <w:rPr>
          <w:lang w:val="en-US"/>
        </w:rPr>
      </w:pPr>
    </w:p>
    <w:p w:rsidR="00E25996" w:rsidRDefault="00E25996" w:rsidP="00183ED4">
      <w:pPr>
        <w:pStyle w:val="BodyText"/>
        <w:rPr>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E25996" w:rsidRDefault="00E25996" w:rsidP="00E25996">
      <w:pPr>
        <w:pStyle w:val="ListParagraph"/>
        <w:ind w:left="284"/>
        <w:rPr>
          <w:i/>
          <w:color w:val="74676B" w:themeColor="text1" w:themeTint="A6"/>
          <w:sz w:val="18"/>
          <w:szCs w:val="18"/>
          <w:lang w:val="en-US"/>
        </w:rPr>
      </w:pPr>
    </w:p>
    <w:p w:rsidR="00183ED4" w:rsidRDefault="00183ED4" w:rsidP="00E25996">
      <w:pPr>
        <w:pStyle w:val="ListParagraph"/>
        <w:ind w:left="284"/>
        <w:rPr>
          <w:i/>
          <w:color w:val="74676B" w:themeColor="text1" w:themeTint="A6"/>
          <w:sz w:val="18"/>
          <w:szCs w:val="18"/>
          <w:lang w:val="en-US"/>
        </w:rPr>
      </w:pPr>
    </w:p>
    <w:p w:rsidR="00183ED4" w:rsidRDefault="00183ED4" w:rsidP="00E25996">
      <w:pPr>
        <w:pStyle w:val="ListParagraph"/>
        <w:ind w:left="284"/>
        <w:rPr>
          <w:i/>
          <w:color w:val="74676B" w:themeColor="text1" w:themeTint="A6"/>
          <w:sz w:val="18"/>
          <w:szCs w:val="18"/>
          <w:lang w:val="en-US"/>
        </w:rPr>
      </w:pPr>
    </w:p>
    <w:p w:rsidR="00183ED4" w:rsidRDefault="00183ED4" w:rsidP="00E25996">
      <w:pPr>
        <w:pStyle w:val="ListParagraph"/>
        <w:ind w:left="284"/>
        <w:rPr>
          <w:i/>
          <w:color w:val="74676B" w:themeColor="text1" w:themeTint="A6"/>
          <w:sz w:val="18"/>
          <w:szCs w:val="18"/>
          <w:lang w:val="en-US"/>
        </w:rPr>
      </w:pPr>
    </w:p>
    <w:p w:rsidR="00183ED4" w:rsidRDefault="00183ED4" w:rsidP="00E25996">
      <w:pPr>
        <w:pStyle w:val="ListParagraph"/>
        <w:ind w:left="284"/>
        <w:rPr>
          <w:i/>
          <w:color w:val="74676B" w:themeColor="text1" w:themeTint="A6"/>
          <w:sz w:val="18"/>
          <w:szCs w:val="18"/>
          <w:lang w:val="en-US"/>
        </w:rPr>
      </w:pPr>
    </w:p>
    <w:p w:rsidR="00183ED4" w:rsidRDefault="00183ED4" w:rsidP="00E25996">
      <w:pPr>
        <w:pStyle w:val="ListParagraph"/>
        <w:ind w:left="284"/>
        <w:rPr>
          <w:i/>
          <w:color w:val="74676B" w:themeColor="text1" w:themeTint="A6"/>
          <w:sz w:val="18"/>
          <w:szCs w:val="18"/>
          <w:lang w:val="en-US"/>
        </w:rPr>
      </w:pPr>
    </w:p>
    <w:p w:rsidR="00E25996" w:rsidRPr="00497397" w:rsidRDefault="00E25996" w:rsidP="00E25996">
      <w:pPr>
        <w:pStyle w:val="ListParagraph"/>
        <w:ind w:left="284"/>
        <w:rPr>
          <w:i/>
          <w:color w:val="74676B" w:themeColor="text1" w:themeTint="A6"/>
          <w:sz w:val="18"/>
          <w:szCs w:val="18"/>
          <w:lang w:val="en-US"/>
        </w:rPr>
      </w:pPr>
    </w:p>
    <w:p w:rsidR="00E25996" w:rsidRDefault="00E25996" w:rsidP="00E25996">
      <w:pPr>
        <w:rPr>
          <w:lang w:val="en-US"/>
        </w:rPr>
      </w:pPr>
    </w:p>
    <w:p w:rsidR="00E25996" w:rsidRPr="00284717" w:rsidRDefault="00E25996" w:rsidP="00E25996">
      <w:pPr>
        <w:rPr>
          <w:b/>
          <w:lang w:val="en-US"/>
        </w:rPr>
      </w:pPr>
    </w:p>
    <w:p w:rsidR="00E25996" w:rsidRPr="00284717" w:rsidRDefault="00E25996" w:rsidP="00183ED4">
      <w:pPr>
        <w:pStyle w:val="HighlightBoxText"/>
        <w:rPr>
          <w:lang w:val="en-US"/>
        </w:rPr>
      </w:pPr>
      <w:r w:rsidRPr="00284717">
        <w:rPr>
          <w:lang w:val="en-US"/>
        </w:rPr>
        <w:t xml:space="preserve">Feel free to provide photos, illustrations, drawings, mind map, vision board – whatever is best to help communicate your idea. </w:t>
      </w:r>
      <w:r w:rsidRPr="00183ED4">
        <w:rPr>
          <w:b/>
          <w:lang w:val="en-US"/>
        </w:rPr>
        <w:t>(Files must not exceed 10MB. Please make sure documents are virus checked.)</w:t>
      </w:r>
    </w:p>
    <w:p w:rsidR="00E25996" w:rsidRPr="00284717" w:rsidRDefault="00E25996" w:rsidP="00183ED4">
      <w:pPr>
        <w:pStyle w:val="Heading1"/>
        <w:numPr>
          <w:ilvl w:val="0"/>
          <w:numId w:val="37"/>
        </w:numPr>
        <w:rPr>
          <w:lang w:val="en-US"/>
        </w:rPr>
      </w:pPr>
      <w:r w:rsidRPr="00284717">
        <w:rPr>
          <w:lang w:val="en-US"/>
        </w:rPr>
        <w:t>What level of support will accompany your project?</w:t>
      </w:r>
    </w:p>
    <w:p w:rsidR="00E25996" w:rsidRPr="00970816" w:rsidRDefault="00E25996" w:rsidP="00183ED4">
      <w:pPr>
        <w:pStyle w:val="HighlightBoxText"/>
        <w:rPr>
          <w:color w:val="96888C" w:themeColor="text1" w:themeTint="80"/>
          <w:lang w:val="en-US"/>
        </w:rPr>
      </w:pPr>
      <w:r w:rsidRPr="00497397">
        <w:rPr>
          <w:lang w:val="en-US"/>
        </w:rPr>
        <w:t>Outline the number of people and readiness to commence your project.</w:t>
      </w:r>
    </w:p>
    <w:p w:rsidR="00E25996" w:rsidRDefault="00E25996" w:rsidP="00183ED4">
      <w:pPr>
        <w:pStyle w:val="BodyText"/>
        <w:rPr>
          <w:lang w:val="en-US"/>
        </w:rPr>
      </w:pPr>
    </w:p>
    <w:p w:rsidR="00E25996" w:rsidRDefault="00E25996" w:rsidP="00183ED4">
      <w:pPr>
        <w:pStyle w:val="BodyText"/>
        <w:rPr>
          <w:lang w:val="en-US"/>
        </w:rPr>
      </w:pPr>
    </w:p>
    <w:p w:rsidR="00E25996" w:rsidRDefault="00E25996" w:rsidP="00183ED4">
      <w:pPr>
        <w:pStyle w:val="BodyText"/>
        <w:rPr>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Pr="00183ED4" w:rsidRDefault="00E25996" w:rsidP="00183ED4">
      <w:pPr>
        <w:rPr>
          <w:lang w:val="en-US"/>
        </w:rPr>
      </w:pPr>
    </w:p>
    <w:p w:rsidR="00E25996" w:rsidRPr="00284717" w:rsidRDefault="00E25996" w:rsidP="00183ED4">
      <w:pPr>
        <w:pStyle w:val="Heading1"/>
        <w:numPr>
          <w:ilvl w:val="0"/>
          <w:numId w:val="37"/>
        </w:numPr>
        <w:rPr>
          <w:lang w:val="en-US"/>
        </w:rPr>
      </w:pPr>
      <w:r w:rsidRPr="00284717">
        <w:rPr>
          <w:lang w:val="en-US"/>
        </w:rPr>
        <w:lastRenderedPageBreak/>
        <w:t xml:space="preserve">Tick the box(s) below for how your project outcomes will benefit the broader community. </w:t>
      </w:r>
    </w:p>
    <w:p w:rsidR="00E25996" w:rsidRPr="00970816" w:rsidRDefault="00E25996" w:rsidP="00E25996">
      <w:pPr>
        <w:rPr>
          <w:lang w:val="en-US"/>
        </w:rPr>
      </w:pPr>
    </w:p>
    <w:p w:rsidR="00E25996" w:rsidRPr="00970816" w:rsidRDefault="00E25996" w:rsidP="00E25996">
      <w:pPr>
        <w:spacing w:line="300" w:lineRule="atLeast"/>
        <w:ind w:firstLine="567"/>
        <w:rPr>
          <w:rFonts w:cs="Arial"/>
          <w:color w:val="595959"/>
          <w:lang w:val="en"/>
        </w:rPr>
      </w:pPr>
      <w:r w:rsidRPr="00970816">
        <w:rPr>
          <w:rFonts w:ascii="Verdana" w:hAnsi="Verdana" w:cs="Arial"/>
          <w:color w:val="595959"/>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7pt;height:18pt" o:ole="">
            <v:imagedata r:id="rId10" o:title=""/>
          </v:shape>
          <w:control r:id="rId11" w:name="DefaultOcxName6" w:shapeid="_x0000_i1048"/>
        </w:object>
      </w:r>
      <w:r w:rsidRPr="00970816">
        <w:rPr>
          <w:rFonts w:cs="Arial"/>
          <w:color w:val="595959"/>
          <w:lang w:val="en"/>
        </w:rPr>
        <w:t>Improved access to the site</w:t>
      </w:r>
    </w:p>
    <w:p w:rsidR="00E25996" w:rsidRPr="00970816" w:rsidRDefault="00E25996" w:rsidP="00E25996">
      <w:pPr>
        <w:spacing w:line="300" w:lineRule="atLeast"/>
        <w:ind w:firstLine="567"/>
        <w:rPr>
          <w:rFonts w:cs="Arial"/>
          <w:color w:val="595959"/>
          <w:lang w:val="en"/>
        </w:rPr>
      </w:pPr>
      <w:r w:rsidRPr="00970816">
        <w:rPr>
          <w:rFonts w:ascii="Verdana" w:hAnsi="Verdana" w:cs="Arial"/>
          <w:color w:val="595959"/>
          <w:lang w:val="en"/>
        </w:rPr>
        <w:object w:dxaOrig="225" w:dyaOrig="225">
          <v:shape id="_x0000_i1051" type="#_x0000_t75" style="width:20.7pt;height:18pt" o:ole="">
            <v:imagedata r:id="rId10" o:title=""/>
          </v:shape>
          <w:control r:id="rId12" w:name="DefaultOcxName7" w:shapeid="_x0000_i1051"/>
        </w:object>
      </w:r>
      <w:r w:rsidRPr="00970816">
        <w:rPr>
          <w:rFonts w:cs="Arial"/>
          <w:color w:val="595959"/>
          <w:lang w:val="en"/>
        </w:rPr>
        <w:t>More equity of users on the site</w:t>
      </w:r>
    </w:p>
    <w:p w:rsidR="00E25996" w:rsidRPr="00970816" w:rsidRDefault="00E25996" w:rsidP="00E25996">
      <w:pPr>
        <w:spacing w:line="300" w:lineRule="atLeast"/>
        <w:ind w:firstLine="567"/>
        <w:rPr>
          <w:rFonts w:cs="Arial"/>
          <w:color w:val="595959"/>
          <w:lang w:val="en"/>
        </w:rPr>
      </w:pPr>
      <w:r w:rsidRPr="00970816">
        <w:rPr>
          <w:rFonts w:ascii="Verdana" w:hAnsi="Verdana" w:cs="Arial"/>
          <w:color w:val="595959"/>
          <w:lang w:val="en"/>
        </w:rPr>
        <w:object w:dxaOrig="225" w:dyaOrig="225">
          <v:shape id="_x0000_i1054" type="#_x0000_t75" style="width:20.7pt;height:18pt" o:ole="">
            <v:imagedata r:id="rId10" o:title=""/>
          </v:shape>
          <w:control r:id="rId13" w:name="DefaultOcxName8" w:shapeid="_x0000_i1054"/>
        </w:object>
      </w:r>
      <w:r w:rsidRPr="00970816">
        <w:rPr>
          <w:rFonts w:cs="Arial"/>
          <w:color w:val="595959"/>
          <w:lang w:val="en"/>
        </w:rPr>
        <w:t>Increased cultural connection to the site</w:t>
      </w:r>
    </w:p>
    <w:p w:rsidR="00E25996" w:rsidRPr="00970816" w:rsidRDefault="00E25996" w:rsidP="00E25996">
      <w:pPr>
        <w:spacing w:line="300" w:lineRule="atLeast"/>
        <w:ind w:firstLine="567"/>
        <w:rPr>
          <w:rFonts w:cs="Arial"/>
          <w:color w:val="595959"/>
          <w:lang w:val="en"/>
        </w:rPr>
      </w:pPr>
      <w:r w:rsidRPr="00970816">
        <w:rPr>
          <w:rFonts w:ascii="Verdana" w:hAnsi="Verdana" w:cs="Arial"/>
          <w:color w:val="595959"/>
          <w:lang w:val="en"/>
        </w:rPr>
        <w:object w:dxaOrig="225" w:dyaOrig="225">
          <v:shape id="_x0000_i1057" type="#_x0000_t75" style="width:20.7pt;height:18pt" o:ole="">
            <v:imagedata r:id="rId10" o:title=""/>
          </v:shape>
          <w:control r:id="rId14" w:name="DefaultOcxName9" w:shapeid="_x0000_i1057"/>
        </w:object>
      </w:r>
      <w:r w:rsidRPr="00970816">
        <w:rPr>
          <w:rFonts w:cs="Arial"/>
          <w:color w:val="595959"/>
          <w:lang w:val="en"/>
        </w:rPr>
        <w:t>More recreational opportunities</w:t>
      </w:r>
    </w:p>
    <w:p w:rsidR="00E25996" w:rsidRPr="00970816" w:rsidRDefault="00E25996" w:rsidP="00E25996">
      <w:pPr>
        <w:spacing w:line="300" w:lineRule="atLeast"/>
        <w:ind w:firstLine="567"/>
        <w:rPr>
          <w:rFonts w:cs="Arial"/>
          <w:color w:val="595959"/>
          <w:lang w:val="en"/>
        </w:rPr>
      </w:pPr>
      <w:r w:rsidRPr="00970816">
        <w:rPr>
          <w:rFonts w:ascii="Verdana" w:hAnsi="Verdana" w:cs="Arial"/>
          <w:color w:val="595959"/>
          <w:lang w:val="en"/>
        </w:rPr>
        <w:object w:dxaOrig="225" w:dyaOrig="225">
          <v:shape id="_x0000_i1060" type="#_x0000_t75" style="width:20.7pt;height:18pt" o:ole="">
            <v:imagedata r:id="rId10" o:title=""/>
          </v:shape>
          <w:control r:id="rId15" w:name="DefaultOcxName10" w:shapeid="_x0000_i1060"/>
        </w:object>
      </w:r>
      <w:r w:rsidRPr="00970816">
        <w:rPr>
          <w:rFonts w:cs="Arial"/>
          <w:color w:val="595959"/>
          <w:lang w:val="en"/>
        </w:rPr>
        <w:t>A greater sense of place</w:t>
      </w:r>
    </w:p>
    <w:p w:rsidR="00E25996" w:rsidRPr="00970816" w:rsidRDefault="00E25996" w:rsidP="00E25996">
      <w:pPr>
        <w:spacing w:line="300" w:lineRule="atLeast"/>
        <w:ind w:firstLine="567"/>
        <w:rPr>
          <w:rFonts w:cs="Arial"/>
          <w:color w:val="595959"/>
          <w:lang w:val="en"/>
        </w:rPr>
      </w:pPr>
      <w:r w:rsidRPr="00970816">
        <w:rPr>
          <w:rFonts w:ascii="Verdana" w:hAnsi="Verdana" w:cs="Arial"/>
          <w:color w:val="595959"/>
          <w:lang w:val="en"/>
        </w:rPr>
        <w:object w:dxaOrig="225" w:dyaOrig="225">
          <v:shape id="_x0000_i1063" type="#_x0000_t75" style="width:20.7pt;height:18pt" o:ole="">
            <v:imagedata r:id="rId10" o:title=""/>
          </v:shape>
          <w:control r:id="rId16" w:name="DefaultOcxName11" w:shapeid="_x0000_i1063"/>
        </w:object>
      </w:r>
      <w:r w:rsidRPr="00970816">
        <w:rPr>
          <w:rFonts w:cs="Arial"/>
          <w:color w:val="595959"/>
          <w:lang w:val="en"/>
        </w:rPr>
        <w:t>More connection to nature</w:t>
      </w:r>
    </w:p>
    <w:p w:rsidR="00E25996" w:rsidRPr="00970816" w:rsidRDefault="00E25996" w:rsidP="00E25996">
      <w:pPr>
        <w:spacing w:line="300" w:lineRule="atLeast"/>
        <w:ind w:firstLine="567"/>
        <w:rPr>
          <w:rFonts w:cs="Arial"/>
          <w:color w:val="595959"/>
          <w:lang w:val="en"/>
        </w:rPr>
      </w:pPr>
      <w:r w:rsidRPr="00970816">
        <w:rPr>
          <w:rFonts w:ascii="Verdana" w:hAnsi="Verdana" w:cs="Arial"/>
          <w:color w:val="595959"/>
          <w:lang w:val="en"/>
        </w:rPr>
        <w:object w:dxaOrig="225" w:dyaOrig="225">
          <v:shape id="_x0000_i1066" type="#_x0000_t75" style="width:20.7pt;height:18pt" o:ole="">
            <v:imagedata r:id="rId10" o:title=""/>
          </v:shape>
          <w:control r:id="rId17" w:name="DefaultOcxName12" w:shapeid="_x0000_i1066"/>
        </w:object>
      </w:r>
      <w:r w:rsidRPr="00970816">
        <w:rPr>
          <w:rFonts w:cs="Arial"/>
          <w:color w:val="595959"/>
          <w:lang w:val="en"/>
        </w:rPr>
        <w:t>Improved health and safety on the site</w:t>
      </w:r>
    </w:p>
    <w:p w:rsidR="00E25996" w:rsidRPr="00970816" w:rsidRDefault="00E25996" w:rsidP="00E25996">
      <w:pPr>
        <w:spacing w:line="300" w:lineRule="atLeast"/>
        <w:ind w:firstLine="567"/>
        <w:rPr>
          <w:rFonts w:cs="Arial"/>
          <w:color w:val="595959"/>
          <w:lang w:val="en"/>
        </w:rPr>
      </w:pPr>
      <w:r w:rsidRPr="00970816">
        <w:rPr>
          <w:rFonts w:ascii="Verdana" w:hAnsi="Verdana" w:cs="Arial"/>
          <w:color w:val="595959"/>
          <w:lang w:val="en"/>
        </w:rPr>
        <w:object w:dxaOrig="225" w:dyaOrig="225">
          <v:shape id="_x0000_i1069" type="#_x0000_t75" style="width:20.7pt;height:18pt" o:ole="">
            <v:imagedata r:id="rId10" o:title=""/>
          </v:shape>
          <w:control r:id="rId18" w:name="DefaultOcxName13" w:shapeid="_x0000_i1069"/>
        </w:object>
      </w:r>
      <w:r w:rsidRPr="00970816">
        <w:rPr>
          <w:rFonts w:cs="Arial"/>
          <w:color w:val="595959"/>
          <w:lang w:val="en"/>
        </w:rPr>
        <w:t>Other (please specify)</w:t>
      </w:r>
    </w:p>
    <w:p w:rsidR="00E25996" w:rsidRPr="00970816" w:rsidRDefault="00E25996" w:rsidP="00E25996">
      <w:pPr>
        <w:spacing w:line="300" w:lineRule="atLeast"/>
        <w:ind w:firstLine="567"/>
        <w:rPr>
          <w:rFonts w:cs="Arial"/>
          <w:color w:val="595959"/>
          <w:lang w:val="en"/>
        </w:rPr>
      </w:pPr>
    </w:p>
    <w:p w:rsidR="00E25996" w:rsidRPr="00284717" w:rsidRDefault="00E25996" w:rsidP="00183ED4">
      <w:pPr>
        <w:pStyle w:val="Heading1"/>
        <w:numPr>
          <w:ilvl w:val="0"/>
          <w:numId w:val="37"/>
        </w:numPr>
        <w:rPr>
          <w:lang w:val="en-US"/>
        </w:rPr>
      </w:pPr>
      <w:r w:rsidRPr="00284717">
        <w:rPr>
          <w:lang w:val="en-US"/>
        </w:rPr>
        <w:t>Does your group have previous experience delivering this type of project or other community projects?</w:t>
      </w:r>
    </w:p>
    <w:p w:rsidR="00E25996" w:rsidRPr="00497397" w:rsidRDefault="00E25996" w:rsidP="00183ED4">
      <w:pPr>
        <w:pStyle w:val="HighlightBoxText"/>
        <w:rPr>
          <w:lang w:val="en-US"/>
        </w:rPr>
      </w:pPr>
      <w:r w:rsidRPr="00497397">
        <w:rPr>
          <w:lang w:val="en-US"/>
        </w:rPr>
        <w:t>If so, please outline.</w:t>
      </w:r>
    </w:p>
    <w:p w:rsidR="00E25996" w:rsidRDefault="00E25996" w:rsidP="00183ED4">
      <w:pPr>
        <w:pStyle w:val="BodyText"/>
        <w:rPr>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Default="00E25996" w:rsidP="00E25996">
      <w:pPr>
        <w:pStyle w:val="ListParagraph"/>
        <w:ind w:left="284"/>
        <w:rPr>
          <w:szCs w:val="20"/>
          <w:lang w:val="en-US"/>
        </w:rPr>
      </w:pPr>
    </w:p>
    <w:p w:rsidR="00E25996" w:rsidRPr="00970816" w:rsidRDefault="00E25996" w:rsidP="00E25996">
      <w:pPr>
        <w:pStyle w:val="ListParagraph"/>
        <w:ind w:left="284"/>
        <w:rPr>
          <w:szCs w:val="20"/>
          <w:lang w:val="en-US"/>
        </w:rPr>
      </w:pPr>
    </w:p>
    <w:p w:rsidR="00E25996" w:rsidRDefault="00E25996" w:rsidP="00183ED4">
      <w:pPr>
        <w:pStyle w:val="Heading1"/>
        <w:numPr>
          <w:ilvl w:val="0"/>
          <w:numId w:val="37"/>
        </w:numPr>
        <w:rPr>
          <w:lang w:val="en-US"/>
        </w:rPr>
      </w:pPr>
      <w:r w:rsidRPr="00284717">
        <w:rPr>
          <w:lang w:val="en-US"/>
        </w:rPr>
        <w:t>What types of maintenance activities will be required and how will they be managed?</w:t>
      </w:r>
    </w:p>
    <w:p w:rsidR="00E25996" w:rsidRPr="00284717" w:rsidRDefault="00E25996" w:rsidP="00183ED4">
      <w:pPr>
        <w:pStyle w:val="HighlightBoxText"/>
        <w:rPr>
          <w:lang w:val="en-US"/>
        </w:rPr>
      </w:pPr>
      <w:r w:rsidRPr="00284717">
        <w:rPr>
          <w:lang w:val="en-US"/>
        </w:rPr>
        <w:t>The successful applicant will be responsible for the day-to-day running of the project and any maintenance that is required.</w:t>
      </w:r>
      <w:r w:rsidRPr="00EB0D7E">
        <w:rPr>
          <w:b/>
          <w:lang w:val="en-US"/>
        </w:rPr>
        <w:t xml:space="preserve"> </w:t>
      </w:r>
      <w:r w:rsidRPr="00497397">
        <w:rPr>
          <w:b/>
          <w:lang w:val="en-US"/>
        </w:rPr>
        <w:t>(255 character max)</w:t>
      </w:r>
    </w:p>
    <w:p w:rsidR="00E25996" w:rsidRDefault="00E25996" w:rsidP="00183ED4">
      <w:pPr>
        <w:pStyle w:val="BodyText"/>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Pr="00497397" w:rsidRDefault="00E25996" w:rsidP="00183ED4">
      <w:pPr>
        <w:pStyle w:val="ListNumber"/>
        <w:numPr>
          <w:ilvl w:val="0"/>
          <w:numId w:val="0"/>
        </w:numPr>
        <w:rPr>
          <w:lang w:val="en-US"/>
        </w:rPr>
      </w:pPr>
    </w:p>
    <w:p w:rsidR="00E25996" w:rsidRPr="00284717" w:rsidRDefault="00E25996" w:rsidP="00183ED4">
      <w:pPr>
        <w:pStyle w:val="Heading1"/>
        <w:numPr>
          <w:ilvl w:val="0"/>
          <w:numId w:val="37"/>
        </w:numPr>
        <w:rPr>
          <w:lang w:val="en-US"/>
        </w:rPr>
      </w:pPr>
      <w:r w:rsidRPr="00284717">
        <w:rPr>
          <w:lang w:val="en-US"/>
        </w:rPr>
        <w:t>What risks will be associated with your proj</w:t>
      </w:r>
      <w:r>
        <w:rPr>
          <w:lang w:val="en-US"/>
        </w:rPr>
        <w:t xml:space="preserve">ect idea, for example, </w:t>
      </w:r>
      <w:r w:rsidRPr="00284717">
        <w:rPr>
          <w:lang w:val="en-US"/>
        </w:rPr>
        <w:t>safety?</w:t>
      </w:r>
    </w:p>
    <w:p w:rsidR="00E25996" w:rsidRPr="00284717" w:rsidRDefault="00E25996" w:rsidP="00183ED4">
      <w:pPr>
        <w:pStyle w:val="HighlightBoxText"/>
        <w:rPr>
          <w:lang w:val="en-US"/>
        </w:rPr>
      </w:pPr>
      <w:r w:rsidRPr="00284717">
        <w:rPr>
          <w:lang w:val="en-US"/>
        </w:rPr>
        <w:t>Please outline how these will be managed.</w:t>
      </w:r>
      <w:r>
        <w:rPr>
          <w:lang w:val="en-US"/>
        </w:rPr>
        <w:t xml:space="preserve"> </w:t>
      </w:r>
      <w:r w:rsidRPr="00497397">
        <w:rPr>
          <w:b/>
          <w:lang w:val="en-US"/>
        </w:rPr>
        <w:t>(255 character max)</w:t>
      </w:r>
    </w:p>
    <w:p w:rsidR="00E25996" w:rsidRDefault="00E25996" w:rsidP="00183ED4">
      <w:pPr>
        <w:pStyle w:val="BodyText"/>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Pr="00497397" w:rsidRDefault="00E25996" w:rsidP="00E25996">
      <w:pPr>
        <w:rPr>
          <w:lang w:val="en-US"/>
        </w:rPr>
      </w:pPr>
    </w:p>
    <w:p w:rsidR="00E25996" w:rsidRPr="00284717" w:rsidRDefault="00E25996" w:rsidP="00183ED4">
      <w:pPr>
        <w:pStyle w:val="Heading1"/>
        <w:numPr>
          <w:ilvl w:val="0"/>
          <w:numId w:val="37"/>
        </w:numPr>
        <w:rPr>
          <w:lang w:val="en-US"/>
        </w:rPr>
      </w:pPr>
      <w:r w:rsidRPr="00284717">
        <w:rPr>
          <w:lang w:val="en-US"/>
        </w:rPr>
        <w:t>Are there any negative environmental impacts associated with your project idea? For example, use of chemicals that could spill.</w:t>
      </w:r>
    </w:p>
    <w:p w:rsidR="00E25996" w:rsidRPr="00284717" w:rsidRDefault="00E25996" w:rsidP="00183ED4">
      <w:pPr>
        <w:pStyle w:val="HighlightBoxText"/>
        <w:rPr>
          <w:lang w:val="en-US"/>
        </w:rPr>
      </w:pPr>
      <w:r w:rsidRPr="00284717">
        <w:rPr>
          <w:lang w:val="en-US"/>
        </w:rPr>
        <w:t>Please outline how they will be managed.</w:t>
      </w:r>
      <w:r>
        <w:rPr>
          <w:lang w:val="en-US"/>
        </w:rPr>
        <w:t xml:space="preserve"> </w:t>
      </w:r>
      <w:r w:rsidRPr="00497397">
        <w:rPr>
          <w:b/>
          <w:lang w:val="en-US"/>
        </w:rPr>
        <w:t>(255 character max)</w:t>
      </w:r>
    </w:p>
    <w:p w:rsidR="00E25996" w:rsidRDefault="00E25996" w:rsidP="00183ED4">
      <w:pPr>
        <w:pStyle w:val="BodyText"/>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Default="00E25996" w:rsidP="00E25996">
      <w:pPr>
        <w:rPr>
          <w:lang w:val="en-US"/>
        </w:rPr>
      </w:pPr>
    </w:p>
    <w:p w:rsidR="00E25996" w:rsidRPr="00497397" w:rsidRDefault="00E25996" w:rsidP="00183ED4">
      <w:pPr>
        <w:pStyle w:val="ListNumber"/>
        <w:numPr>
          <w:ilvl w:val="0"/>
          <w:numId w:val="0"/>
        </w:numPr>
        <w:rPr>
          <w:lang w:val="en-US"/>
        </w:rPr>
      </w:pPr>
    </w:p>
    <w:p w:rsidR="00E25996" w:rsidRPr="00284717" w:rsidRDefault="00E25996" w:rsidP="00183ED4">
      <w:pPr>
        <w:pStyle w:val="Heading1"/>
        <w:numPr>
          <w:ilvl w:val="0"/>
          <w:numId w:val="37"/>
        </w:numPr>
        <w:rPr>
          <w:lang w:val="en-US"/>
        </w:rPr>
      </w:pPr>
      <w:r w:rsidRPr="00284717">
        <w:rPr>
          <w:lang w:val="en-US"/>
        </w:rPr>
        <w:t>How will your project impact the nearby community and how will these impacts be managed?</w:t>
      </w:r>
    </w:p>
    <w:p w:rsidR="00E25996" w:rsidRPr="00284717" w:rsidRDefault="00E25996" w:rsidP="00183ED4">
      <w:pPr>
        <w:pStyle w:val="HighlightBoxText"/>
        <w:rPr>
          <w:lang w:val="en-US"/>
        </w:rPr>
      </w:pPr>
      <w:r w:rsidRPr="00284717">
        <w:rPr>
          <w:lang w:val="en-US"/>
        </w:rPr>
        <w:t>Impacts could include public access, use, noise, rubbish, etc.</w:t>
      </w:r>
      <w:r>
        <w:rPr>
          <w:lang w:val="en-US"/>
        </w:rPr>
        <w:t xml:space="preserve"> </w:t>
      </w:r>
      <w:r w:rsidRPr="00497397">
        <w:rPr>
          <w:b/>
          <w:lang w:val="en-US"/>
        </w:rPr>
        <w:t>(255 character max)</w:t>
      </w:r>
    </w:p>
    <w:p w:rsidR="00E25996" w:rsidRPr="00970816" w:rsidRDefault="00E25996" w:rsidP="00183ED4">
      <w:pPr>
        <w:pStyle w:val="BodyText"/>
        <w:rPr>
          <w:lang w:val="en-US"/>
        </w:rPr>
      </w:pPr>
    </w:p>
    <w:p w:rsidR="00E25996" w:rsidRDefault="00E25996" w:rsidP="00183ED4">
      <w:pPr>
        <w:pStyle w:val="BodyText"/>
        <w:rPr>
          <w:lang w:val="en"/>
        </w:rPr>
      </w:pPr>
    </w:p>
    <w:p w:rsidR="00E25996" w:rsidRDefault="00E25996" w:rsidP="00183ED4">
      <w:pPr>
        <w:pStyle w:val="BodyText"/>
        <w:rPr>
          <w:rFonts w:cs="Arial"/>
          <w:color w:val="595959"/>
          <w:lang w:val="en"/>
        </w:rPr>
      </w:pPr>
    </w:p>
    <w:p w:rsidR="00E25996" w:rsidRPr="00970816" w:rsidRDefault="00E25996" w:rsidP="00F2219D">
      <w:pPr>
        <w:spacing w:line="300" w:lineRule="atLeast"/>
        <w:rPr>
          <w:rFonts w:cs="Arial"/>
          <w:color w:val="595959"/>
          <w:lang w:val="en"/>
        </w:rPr>
      </w:pPr>
    </w:p>
    <w:p w:rsidR="00E25996" w:rsidRDefault="00E25996" w:rsidP="00E25996">
      <w:pPr>
        <w:rPr>
          <w:rStyle w:val="Emphasis"/>
          <w:rFonts w:eastAsiaTheme="minorEastAsia"/>
        </w:rPr>
      </w:pPr>
      <w:r w:rsidRPr="00E25996">
        <w:rPr>
          <w:rStyle w:val="Emphasis"/>
          <w:rFonts w:eastAsiaTheme="minorEastAsia"/>
        </w:rPr>
        <w:lastRenderedPageBreak/>
        <w:t>It's important to consider these things in your application. The planning workshop phase of the Community Land Start Up package will offer an opportunity to further consider how to manage these risks.</w:t>
      </w:r>
    </w:p>
    <w:p w:rsidR="00E25996" w:rsidRPr="00E25996" w:rsidRDefault="00E25996" w:rsidP="00E25996">
      <w:pPr>
        <w:rPr>
          <w:rStyle w:val="Emphasis"/>
        </w:rPr>
      </w:pPr>
    </w:p>
    <w:p w:rsidR="00E25996" w:rsidRPr="00FB1180" w:rsidRDefault="00E25996" w:rsidP="00183ED4">
      <w:pPr>
        <w:pStyle w:val="Heading2"/>
        <w:rPr>
          <w:lang w:val="en"/>
        </w:rPr>
      </w:pPr>
      <w:r>
        <w:rPr>
          <w:lang w:val="en"/>
        </w:rPr>
        <w:t>Does your group</w:t>
      </w:r>
      <w:r w:rsidRPr="00FB1180">
        <w:rPr>
          <w:lang w:val="en"/>
        </w:rPr>
        <w:t xml:space="preserve"> or organisation have public liability insurance? </w:t>
      </w:r>
    </w:p>
    <w:p w:rsidR="00E25996" w:rsidRPr="00FB1180" w:rsidRDefault="00E25996" w:rsidP="00E25996">
      <w:pPr>
        <w:pStyle w:val="HighlightBoxText"/>
        <w:rPr>
          <w:lang w:val="en"/>
        </w:rPr>
      </w:pPr>
      <w:r w:rsidRPr="00FB1180">
        <w:rPr>
          <w:lang w:val="en"/>
        </w:rPr>
        <w:t xml:space="preserve">This is insurance designed to protect against claims of personal injury or property damage that a third party suffers as a result of your business activities. </w:t>
      </w:r>
    </w:p>
    <w:bookmarkStart w:id="0" w:name="_GoBack"/>
    <w:p w:rsidR="00E25996" w:rsidRPr="00FB1180" w:rsidRDefault="00E25996" w:rsidP="00E25996">
      <w:pPr>
        <w:pStyle w:val="BodyText"/>
        <w:ind w:firstLine="567"/>
        <w:rPr>
          <w:lang w:val="en"/>
        </w:rPr>
      </w:pPr>
      <w:r w:rsidRPr="00970816">
        <w:rPr>
          <w:lang w:val="en"/>
        </w:rPr>
        <w:object w:dxaOrig="225" w:dyaOrig="225">
          <v:shape id="_x0000_i1084" type="#_x0000_t75" style="width:20.7pt;height:18pt" o:ole="">
            <v:imagedata r:id="rId19" o:title=""/>
          </v:shape>
          <w:control r:id="rId20" w:name="DefaultOcxName19" w:shapeid="_x0000_i1084"/>
        </w:object>
      </w:r>
      <w:bookmarkEnd w:id="0"/>
      <w:r w:rsidRPr="00FB1180">
        <w:rPr>
          <w:lang w:val="en"/>
        </w:rPr>
        <w:t>Yes</w:t>
      </w:r>
    </w:p>
    <w:p w:rsidR="00E25996" w:rsidRPr="00FB1180" w:rsidRDefault="00E25996" w:rsidP="00E25996">
      <w:pPr>
        <w:pStyle w:val="BodyText"/>
        <w:ind w:firstLine="567"/>
        <w:rPr>
          <w:lang w:val="en"/>
        </w:rPr>
      </w:pPr>
      <w:r w:rsidRPr="00FB1180">
        <w:rPr>
          <w:lang w:val="en"/>
        </w:rPr>
        <w:object w:dxaOrig="225" w:dyaOrig="225">
          <v:shape id="_x0000_i1083" type="#_x0000_t75" style="width:20.7pt;height:18pt" o:ole="">
            <v:imagedata r:id="rId21" o:title=""/>
          </v:shape>
          <w:control r:id="rId22" w:name="DefaultOcxName20" w:shapeid="_x0000_i1083"/>
        </w:object>
      </w:r>
      <w:r w:rsidRPr="00FB1180">
        <w:rPr>
          <w:lang w:val="en"/>
        </w:rPr>
        <w:t>No</w:t>
      </w:r>
    </w:p>
    <w:p w:rsidR="00E25996" w:rsidRPr="00970816" w:rsidRDefault="00E25996" w:rsidP="00E25996">
      <w:pPr>
        <w:spacing w:line="300" w:lineRule="atLeast"/>
        <w:rPr>
          <w:rFonts w:cs="Arial"/>
          <w:color w:val="595959"/>
          <w:lang w:val="en"/>
        </w:rPr>
      </w:pPr>
    </w:p>
    <w:p w:rsidR="00E25996" w:rsidRPr="00F2219D" w:rsidRDefault="005736A1" w:rsidP="00F2219D">
      <w:pPr>
        <w:pStyle w:val="BodyText"/>
        <w:rPr>
          <w:rFonts w:ascii="Verdana" w:hAnsi="Verdana" w:cs="Arial"/>
          <w:b/>
          <w:color w:val="595959"/>
          <w:lang w:val="en"/>
        </w:rPr>
      </w:pPr>
      <w:hyperlink r:id="rId23" w:tgtFrame="_blank" w:history="1">
        <w:r w:rsidR="00E25996" w:rsidRPr="00F2219D">
          <w:rPr>
            <w:rStyle w:val="Hyperlink"/>
            <w:rFonts w:ascii="Verdana" w:eastAsiaTheme="minorEastAsia" w:hAnsi="Verdana" w:cs="Arial"/>
            <w:b/>
            <w:lang w:val="en"/>
          </w:rPr>
          <w:t>View terms and conditions</w:t>
        </w:r>
      </w:hyperlink>
    </w:p>
    <w:p w:rsidR="00E25996" w:rsidRPr="00970816" w:rsidRDefault="00E25996" w:rsidP="00E25996">
      <w:pPr>
        <w:pStyle w:val="BodyText"/>
        <w:ind w:firstLine="567"/>
        <w:rPr>
          <w:color w:val="595959"/>
          <w:lang w:val="en"/>
        </w:rPr>
      </w:pPr>
      <w:r w:rsidRPr="00FB1180">
        <w:rPr>
          <w:rFonts w:ascii="Verdana" w:hAnsi="Verdana"/>
          <w:lang w:val="en"/>
        </w:rPr>
        <w:object w:dxaOrig="225" w:dyaOrig="225">
          <v:shape id="_x0000_i1078" type="#_x0000_t75" style="width:20.7pt;height:18pt" o:ole="">
            <v:imagedata r:id="rId10" o:title=""/>
          </v:shape>
          <w:control r:id="rId24" w:name="DefaultOcxName21" w:shapeid="_x0000_i1078"/>
        </w:object>
      </w:r>
      <w:r w:rsidRPr="00FB1180">
        <w:rPr>
          <w:lang w:val="en"/>
        </w:rPr>
        <w:t>I have read and understood entry terms and conditions</w:t>
      </w:r>
    </w:p>
    <w:p w:rsidR="00E25996" w:rsidRPr="00970816" w:rsidRDefault="00E25996" w:rsidP="00183ED4">
      <w:pPr>
        <w:pStyle w:val="BodyText"/>
        <w:rPr>
          <w:lang w:val="en"/>
        </w:rPr>
      </w:pPr>
    </w:p>
    <w:p w:rsidR="00E25996" w:rsidRPr="00F2219D" w:rsidRDefault="00E25996" w:rsidP="00F2219D">
      <w:pPr>
        <w:pStyle w:val="Heading2"/>
        <w:rPr>
          <w:rFonts w:eastAsiaTheme="minorEastAsia"/>
        </w:rPr>
      </w:pPr>
      <w:r w:rsidRPr="00F2219D">
        <w:t xml:space="preserve">Please visit </w:t>
      </w:r>
      <w:hyperlink r:id="rId25" w:history="1">
        <w:r w:rsidRPr="00F2219D">
          <w:rPr>
            <w:rStyle w:val="Emphasis"/>
            <w:rFonts w:eastAsiaTheme="minorEastAsia"/>
            <w:b w:val="0"/>
            <w:color w:val="0092D7" w:themeColor="accent2"/>
          </w:rPr>
          <w:t>https://yoursay.melbournewater.com.au/our-space-your-place/merlynston-creek-park</w:t>
        </w:r>
      </w:hyperlink>
      <w:r w:rsidRPr="00F2219D">
        <w:t xml:space="preserve"> to submit your application.</w:t>
      </w:r>
    </w:p>
    <w:p w:rsidR="00E25996" w:rsidRPr="00E25996" w:rsidRDefault="00E25996" w:rsidP="00E25996">
      <w:pPr>
        <w:pStyle w:val="BodyText"/>
        <w:rPr>
          <w:lang w:eastAsia="fr-CA"/>
        </w:rPr>
      </w:pPr>
    </w:p>
    <w:sectPr w:rsidR="00E25996" w:rsidRPr="00E25996" w:rsidSect="00F42947">
      <w:headerReference w:type="default" r:id="rId26"/>
      <w:footerReference w:type="default" r:id="rId27"/>
      <w:pgSz w:w="11906" w:h="16838" w:code="9"/>
      <w:pgMar w:top="1134" w:right="1134" w:bottom="1134" w:left="1134" w:header="567" w:footer="68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D4" w:rsidRDefault="00183ED4" w:rsidP="00256624">
      <w:r>
        <w:separator/>
      </w:r>
    </w:p>
    <w:p w:rsidR="00183ED4" w:rsidRDefault="00183ED4"/>
  </w:endnote>
  <w:endnote w:type="continuationSeparator" w:id="0">
    <w:p w:rsidR="00183ED4" w:rsidRDefault="00183ED4" w:rsidP="00256624">
      <w:r>
        <w:continuationSeparator/>
      </w:r>
    </w:p>
    <w:p w:rsidR="00183ED4" w:rsidRDefault="00183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D4" w:rsidRPr="008144A0" w:rsidRDefault="00183ED4" w:rsidP="008144A0">
    <w:pPr>
      <w:pStyle w:val="FooterLine"/>
    </w:pPr>
  </w:p>
  <w:p w:rsidR="00183ED4" w:rsidRDefault="00183ED4" w:rsidP="0007600B">
    <w:pPr>
      <w:pStyle w:val="Footer"/>
    </w:pPr>
    <w:r>
      <w:rPr>
        <w:lang w:eastAsia="en-AU"/>
      </w:rPr>
      <w:drawing>
        <wp:anchor distT="0" distB="0" distL="114300" distR="114300" simplePos="0" relativeHeight="251681792" behindDoc="1" locked="1" layoutInCell="1" allowOverlap="1" wp14:anchorId="25BD08AC" wp14:editId="60028626">
          <wp:simplePos x="0" y="0"/>
          <wp:positionH relativeFrom="page">
            <wp:align>right</wp:align>
          </wp:positionH>
          <wp:positionV relativeFrom="paragraph">
            <wp:posOffset>-86360</wp:posOffset>
          </wp:positionV>
          <wp:extent cx="1980000" cy="424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0768" behindDoc="1" locked="1" layoutInCell="1" allowOverlap="1" wp14:anchorId="5BE14D93" wp14:editId="6D69DE36">
          <wp:simplePos x="0" y="0"/>
          <wp:positionH relativeFrom="margin">
            <wp:posOffset>-31115</wp:posOffset>
          </wp:positionH>
          <wp:positionV relativeFrom="paragraph">
            <wp:posOffset>-133350</wp:posOffset>
          </wp:positionV>
          <wp:extent cx="762635" cy="427990"/>
          <wp:effectExtent l="0" t="0" r="0" b="0"/>
          <wp:wrapNone/>
          <wp:docPr id="51"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 manage Melbourne’s water</w:t>
    </w:r>
    <w:r>
      <w:t xml:space="preserve"> </w:t>
    </w:r>
    <w:r w:rsidRPr="00E906A2">
      <w:t>supply catchments, remove and treat most of Melbourne’s sewage, and manage rivers and</w:t>
    </w:r>
    <w:r>
      <w:t xml:space="preserve"> </w:t>
    </w:r>
    <w:r w:rsidRPr="00E906A2">
      <w:t xml:space="preserve">creeks and major drainage systems throughout </w:t>
    </w:r>
    <w:r w:rsidRPr="00B74771">
      <w:t>the</w:t>
    </w:r>
    <w:r w:rsidRPr="00E906A2">
      <w:t xml:space="preserve"> Port Phillip and Westernport region.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D4" w:rsidRDefault="00183ED4" w:rsidP="00256624">
      <w:r>
        <w:separator/>
      </w:r>
    </w:p>
  </w:footnote>
  <w:footnote w:type="continuationSeparator" w:id="0">
    <w:p w:rsidR="00183ED4" w:rsidRDefault="00183ED4" w:rsidP="00256624">
      <w:r>
        <w:continuationSeparator/>
      </w:r>
    </w:p>
    <w:p w:rsidR="00183ED4" w:rsidRDefault="00183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D4" w:rsidRDefault="00183ED4" w:rsidP="009B637D">
    <w:pPr>
      <w:pStyle w:val="Header"/>
    </w:pPr>
    <w:r>
      <w:fldChar w:fldCharType="begin"/>
    </w:r>
    <w:r>
      <w:instrText xml:space="preserve"> IF </w:instrText>
    </w:r>
    <w:r>
      <w:fldChar w:fldCharType="begin"/>
    </w:r>
    <w:r>
      <w:instrText xml:space="preserve"> PAGE </w:instrText>
    </w:r>
    <w:r>
      <w:fldChar w:fldCharType="separate"/>
    </w:r>
    <w:r w:rsidR="005736A1">
      <w:rPr>
        <w:noProof/>
      </w:rPr>
      <w:instrText>2</w:instrText>
    </w:r>
    <w:r>
      <w:fldChar w:fldCharType="end"/>
    </w:r>
    <w:r>
      <w:instrText xml:space="preserve"> &lt;&gt; 1 </w:instrText>
    </w:r>
    <w:r>
      <w:fldChar w:fldCharType="begin"/>
    </w:r>
    <w:r>
      <w:instrText xml:space="preserve"> PAGE   \* MERGEFORMAT </w:instrText>
    </w:r>
    <w:r>
      <w:fldChar w:fldCharType="separate"/>
    </w:r>
    <w:r w:rsidR="005736A1">
      <w:rPr>
        <w:noProof/>
      </w:rPr>
      <w:instrText>2</w:instrText>
    </w:r>
    <w:r>
      <w:fldChar w:fldCharType="end"/>
    </w:r>
    <w:r>
      <w:instrText xml:space="preserve">  </w:instrText>
    </w:r>
    <w:r w:rsidR="005736A1">
      <w:fldChar w:fldCharType="separate"/>
    </w:r>
    <w:r w:rsidR="005736A1">
      <w:rPr>
        <w:noProof/>
      </w:rPr>
      <w:t>2</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9C5270"/>
    <w:lvl w:ilvl="0">
      <w:start w:val="1"/>
      <w:numFmt w:val="decimal"/>
      <w:lvlText w:val="%1."/>
      <w:lvlJc w:val="left"/>
      <w:pPr>
        <w:tabs>
          <w:tab w:val="num" w:pos="926"/>
        </w:tabs>
        <w:ind w:left="926" w:hanging="360"/>
      </w:pPr>
    </w:lvl>
  </w:abstractNum>
  <w:abstractNum w:abstractNumId="1">
    <w:nsid w:val="FFFFFF7F"/>
    <w:multiLevelType w:val="singleLevel"/>
    <w:tmpl w:val="54EA2858"/>
    <w:lvl w:ilvl="0">
      <w:start w:val="1"/>
      <w:numFmt w:val="decimal"/>
      <w:lvlText w:val="%1."/>
      <w:lvlJc w:val="left"/>
      <w:pPr>
        <w:tabs>
          <w:tab w:val="num" w:pos="643"/>
        </w:tabs>
        <w:ind w:left="643" w:hanging="360"/>
      </w:pPr>
    </w:lvl>
  </w:abstractNum>
  <w:abstractNum w:abstractNumId="2">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0AC9ACE"/>
    <w:lvl w:ilvl="0">
      <w:start w:val="1"/>
      <w:numFmt w:val="decimal"/>
      <w:lvlText w:val="%1."/>
      <w:lvlJc w:val="left"/>
      <w:pPr>
        <w:tabs>
          <w:tab w:val="num" w:pos="360"/>
        </w:tabs>
        <w:ind w:left="360" w:hanging="360"/>
      </w:pPr>
    </w:lvl>
  </w:abstractNum>
  <w:abstractNum w:abstractNumId="5">
    <w:nsid w:val="FFFFFF89"/>
    <w:multiLevelType w:val="singleLevel"/>
    <w:tmpl w:val="2B968BE4"/>
    <w:lvl w:ilvl="0">
      <w:start w:val="1"/>
      <w:numFmt w:val="bullet"/>
      <w:lvlText w:val=""/>
      <w:lvlJc w:val="left"/>
      <w:pPr>
        <w:tabs>
          <w:tab w:val="num" w:pos="360"/>
        </w:tabs>
        <w:ind w:left="360" w:hanging="360"/>
      </w:pPr>
      <w:rPr>
        <w:rFonts w:ascii="Symbol" w:hAnsi="Symbol" w:hint="default"/>
      </w:rPr>
    </w:lvl>
  </w:abstractNum>
  <w:abstractNum w:abstractNumId="6">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nsid w:val="282A0A4F"/>
    <w:multiLevelType w:val="hybridMultilevel"/>
    <w:tmpl w:val="3BD48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9C52960"/>
    <w:multiLevelType w:val="hybridMultilevel"/>
    <w:tmpl w:val="E2E276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7">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nsid w:val="45E4753D"/>
    <w:multiLevelType w:val="multilevel"/>
    <w:tmpl w:val="FB6CF5E4"/>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9">
    <w:nsid w:val="485653A5"/>
    <w:multiLevelType w:val="hybridMultilevel"/>
    <w:tmpl w:val="5136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1">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nsid w:val="50517D58"/>
    <w:multiLevelType w:val="hybridMultilevel"/>
    <w:tmpl w:val="F28EF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4">
    <w:nsid w:val="562A53CD"/>
    <w:multiLevelType w:val="hybridMultilevel"/>
    <w:tmpl w:val="337C9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231450"/>
    <w:multiLevelType w:val="multilevel"/>
    <w:tmpl w:val="C9207142"/>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7">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8">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nsid w:val="640F549B"/>
    <w:multiLevelType w:val="hybridMultilevel"/>
    <w:tmpl w:val="14126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46A7EE2"/>
    <w:multiLevelType w:val="hybridMultilevel"/>
    <w:tmpl w:val="1604F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AC7DE2"/>
    <w:multiLevelType w:val="hybridMultilevel"/>
    <w:tmpl w:val="4BD81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90622D0"/>
    <w:multiLevelType w:val="hybridMultilevel"/>
    <w:tmpl w:val="1AFA2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2"/>
  </w:num>
  <w:num w:numId="2">
    <w:abstractNumId w:val="10"/>
  </w:num>
  <w:num w:numId="3">
    <w:abstractNumId w:val="11"/>
  </w:num>
  <w:num w:numId="4">
    <w:abstractNumId w:val="34"/>
  </w:num>
  <w:num w:numId="5">
    <w:abstractNumId w:val="6"/>
  </w:num>
  <w:num w:numId="6">
    <w:abstractNumId w:val="14"/>
  </w:num>
  <w:num w:numId="7">
    <w:abstractNumId w:val="16"/>
  </w:num>
  <w:num w:numId="8">
    <w:abstractNumId w:val="26"/>
  </w:num>
  <w:num w:numId="9">
    <w:abstractNumId w:val="20"/>
  </w:num>
  <w:num w:numId="10">
    <w:abstractNumId w:val="2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8"/>
  </w:num>
  <w:num w:numId="33">
    <w:abstractNumId w:val="8"/>
  </w:num>
  <w:num w:numId="34">
    <w:abstractNumId w:val="25"/>
  </w:num>
  <w:num w:numId="35">
    <w:abstractNumId w:val="18"/>
  </w:num>
  <w:num w:numId="36">
    <w:abstractNumId w:val="24"/>
  </w:num>
  <w:num w:numId="37">
    <w:abstractNumId w:val="33"/>
  </w:num>
  <w:num w:numId="38">
    <w:abstractNumId w:val="22"/>
  </w:num>
  <w:num w:numId="39">
    <w:abstractNumId w:val="19"/>
  </w:num>
  <w:num w:numId="40">
    <w:abstractNumId w:val="31"/>
  </w:num>
  <w:num w:numId="41">
    <w:abstractNumId w:val="32"/>
  </w:num>
  <w:num w:numId="42">
    <w:abstractNumId w:val="15"/>
  </w:num>
  <w:num w:numId="43">
    <w:abstractNumId w:val="30"/>
  </w:num>
  <w:num w:numId="4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stomTemplates" w:val="True"/>
    <w:docVar w:name="Para" w:val="_x000d_"/>
    <w:docVar w:name="xAppendixName" w:val="Appendix"/>
  </w:docVars>
  <w:rsids>
    <w:rsidRoot w:val="00E25996"/>
    <w:rsid w:val="00000194"/>
    <w:rsid w:val="000035F6"/>
    <w:rsid w:val="00004327"/>
    <w:rsid w:val="00004810"/>
    <w:rsid w:val="00004A68"/>
    <w:rsid w:val="0000624C"/>
    <w:rsid w:val="00007AB9"/>
    <w:rsid w:val="000105A9"/>
    <w:rsid w:val="000125A5"/>
    <w:rsid w:val="000144FC"/>
    <w:rsid w:val="00014A13"/>
    <w:rsid w:val="000160DB"/>
    <w:rsid w:val="00020425"/>
    <w:rsid w:val="0002048A"/>
    <w:rsid w:val="000230C8"/>
    <w:rsid w:val="00023619"/>
    <w:rsid w:val="000265EA"/>
    <w:rsid w:val="000343D3"/>
    <w:rsid w:val="00035205"/>
    <w:rsid w:val="00036D45"/>
    <w:rsid w:val="000374E9"/>
    <w:rsid w:val="00041613"/>
    <w:rsid w:val="00050713"/>
    <w:rsid w:val="00051D5C"/>
    <w:rsid w:val="00052454"/>
    <w:rsid w:val="0005252A"/>
    <w:rsid w:val="00056024"/>
    <w:rsid w:val="000574CC"/>
    <w:rsid w:val="00060B9F"/>
    <w:rsid w:val="000634B5"/>
    <w:rsid w:val="000648B6"/>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64D2"/>
    <w:rsid w:val="000B07C0"/>
    <w:rsid w:val="000B4796"/>
    <w:rsid w:val="000B59CB"/>
    <w:rsid w:val="000B5AC1"/>
    <w:rsid w:val="000B65EE"/>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13B1"/>
    <w:rsid w:val="000E18A6"/>
    <w:rsid w:val="000E2E35"/>
    <w:rsid w:val="000E2F22"/>
    <w:rsid w:val="000E5431"/>
    <w:rsid w:val="000F1017"/>
    <w:rsid w:val="000F3362"/>
    <w:rsid w:val="000F47F5"/>
    <w:rsid w:val="000F4D26"/>
    <w:rsid w:val="000F59FB"/>
    <w:rsid w:val="000F5E55"/>
    <w:rsid w:val="000F6093"/>
    <w:rsid w:val="000F7466"/>
    <w:rsid w:val="001042E1"/>
    <w:rsid w:val="0011087C"/>
    <w:rsid w:val="00112A6E"/>
    <w:rsid w:val="00112EDB"/>
    <w:rsid w:val="0011371C"/>
    <w:rsid w:val="00114377"/>
    <w:rsid w:val="00116264"/>
    <w:rsid w:val="001176AC"/>
    <w:rsid w:val="001230A0"/>
    <w:rsid w:val="00124AB9"/>
    <w:rsid w:val="00126F98"/>
    <w:rsid w:val="0013044E"/>
    <w:rsid w:val="001320DB"/>
    <w:rsid w:val="00133CEB"/>
    <w:rsid w:val="00137A24"/>
    <w:rsid w:val="00146947"/>
    <w:rsid w:val="00146C14"/>
    <w:rsid w:val="00147141"/>
    <w:rsid w:val="0014722D"/>
    <w:rsid w:val="001536B2"/>
    <w:rsid w:val="00155B41"/>
    <w:rsid w:val="0015669A"/>
    <w:rsid w:val="001571C1"/>
    <w:rsid w:val="00157F04"/>
    <w:rsid w:val="00162508"/>
    <w:rsid w:val="0016271B"/>
    <w:rsid w:val="00164716"/>
    <w:rsid w:val="00166097"/>
    <w:rsid w:val="00166E6D"/>
    <w:rsid w:val="00167C0F"/>
    <w:rsid w:val="001726D4"/>
    <w:rsid w:val="001750A0"/>
    <w:rsid w:val="001818D8"/>
    <w:rsid w:val="001827CC"/>
    <w:rsid w:val="00183ED4"/>
    <w:rsid w:val="0018426D"/>
    <w:rsid w:val="00184490"/>
    <w:rsid w:val="001844C6"/>
    <w:rsid w:val="001845EF"/>
    <w:rsid w:val="00184B03"/>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076AE"/>
    <w:rsid w:val="00211075"/>
    <w:rsid w:val="002114C3"/>
    <w:rsid w:val="002146AD"/>
    <w:rsid w:val="0022089F"/>
    <w:rsid w:val="00224247"/>
    <w:rsid w:val="00226225"/>
    <w:rsid w:val="00232CFD"/>
    <w:rsid w:val="00232D3E"/>
    <w:rsid w:val="00233B50"/>
    <w:rsid w:val="0023624D"/>
    <w:rsid w:val="00240884"/>
    <w:rsid w:val="00241406"/>
    <w:rsid w:val="00243399"/>
    <w:rsid w:val="00243A45"/>
    <w:rsid w:val="002448CB"/>
    <w:rsid w:val="00247DAF"/>
    <w:rsid w:val="0025626D"/>
    <w:rsid w:val="00256560"/>
    <w:rsid w:val="00256624"/>
    <w:rsid w:val="00257F30"/>
    <w:rsid w:val="00260CB3"/>
    <w:rsid w:val="00262ACE"/>
    <w:rsid w:val="00263D7E"/>
    <w:rsid w:val="00265C0D"/>
    <w:rsid w:val="0026655E"/>
    <w:rsid w:val="002715E9"/>
    <w:rsid w:val="0027240B"/>
    <w:rsid w:val="00274C38"/>
    <w:rsid w:val="00274DED"/>
    <w:rsid w:val="0027759D"/>
    <w:rsid w:val="00283EA9"/>
    <w:rsid w:val="002857D1"/>
    <w:rsid w:val="002953E2"/>
    <w:rsid w:val="00295B09"/>
    <w:rsid w:val="002975DF"/>
    <w:rsid w:val="00297C2D"/>
    <w:rsid w:val="002A0A44"/>
    <w:rsid w:val="002A11B8"/>
    <w:rsid w:val="002A175E"/>
    <w:rsid w:val="002A424A"/>
    <w:rsid w:val="002A7D81"/>
    <w:rsid w:val="002B118F"/>
    <w:rsid w:val="002B23F8"/>
    <w:rsid w:val="002B4A7C"/>
    <w:rsid w:val="002B6B22"/>
    <w:rsid w:val="002B742D"/>
    <w:rsid w:val="002B78E8"/>
    <w:rsid w:val="002B790E"/>
    <w:rsid w:val="002B7B5A"/>
    <w:rsid w:val="002C02B3"/>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54"/>
    <w:rsid w:val="002F647B"/>
    <w:rsid w:val="00301647"/>
    <w:rsid w:val="00302532"/>
    <w:rsid w:val="0030259D"/>
    <w:rsid w:val="00302A0A"/>
    <w:rsid w:val="0030427C"/>
    <w:rsid w:val="0031211F"/>
    <w:rsid w:val="00315198"/>
    <w:rsid w:val="00316DFD"/>
    <w:rsid w:val="003172A7"/>
    <w:rsid w:val="00317D2D"/>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24AA"/>
    <w:rsid w:val="00383FF6"/>
    <w:rsid w:val="00390250"/>
    <w:rsid w:val="0039477E"/>
    <w:rsid w:val="00396D03"/>
    <w:rsid w:val="003972DF"/>
    <w:rsid w:val="003A4666"/>
    <w:rsid w:val="003A5DC4"/>
    <w:rsid w:val="003A775C"/>
    <w:rsid w:val="003A7E6D"/>
    <w:rsid w:val="003B0A21"/>
    <w:rsid w:val="003B1D62"/>
    <w:rsid w:val="003B2E0D"/>
    <w:rsid w:val="003B53BD"/>
    <w:rsid w:val="003B74BE"/>
    <w:rsid w:val="003B75ED"/>
    <w:rsid w:val="003C25F9"/>
    <w:rsid w:val="003C2C0D"/>
    <w:rsid w:val="003C2C66"/>
    <w:rsid w:val="003C300B"/>
    <w:rsid w:val="003C384A"/>
    <w:rsid w:val="003C3B57"/>
    <w:rsid w:val="003C651E"/>
    <w:rsid w:val="003D1B95"/>
    <w:rsid w:val="003D44EC"/>
    <w:rsid w:val="003D5307"/>
    <w:rsid w:val="003D6341"/>
    <w:rsid w:val="003D70B4"/>
    <w:rsid w:val="003D70C8"/>
    <w:rsid w:val="003E0211"/>
    <w:rsid w:val="003E1BAD"/>
    <w:rsid w:val="003E329B"/>
    <w:rsid w:val="003E4809"/>
    <w:rsid w:val="003E48F1"/>
    <w:rsid w:val="003E5011"/>
    <w:rsid w:val="003E55A4"/>
    <w:rsid w:val="003F009A"/>
    <w:rsid w:val="003F0C6C"/>
    <w:rsid w:val="003F1A32"/>
    <w:rsid w:val="003F2975"/>
    <w:rsid w:val="003F38A2"/>
    <w:rsid w:val="003F3A15"/>
    <w:rsid w:val="003F5238"/>
    <w:rsid w:val="003F782D"/>
    <w:rsid w:val="004015D5"/>
    <w:rsid w:val="0040292D"/>
    <w:rsid w:val="0040743E"/>
    <w:rsid w:val="00407885"/>
    <w:rsid w:val="004100F3"/>
    <w:rsid w:val="00414C7D"/>
    <w:rsid w:val="00417333"/>
    <w:rsid w:val="004178B0"/>
    <w:rsid w:val="00417EBE"/>
    <w:rsid w:val="0042583F"/>
    <w:rsid w:val="00431B86"/>
    <w:rsid w:val="004327E1"/>
    <w:rsid w:val="004335DB"/>
    <w:rsid w:val="00433F43"/>
    <w:rsid w:val="00436175"/>
    <w:rsid w:val="00437842"/>
    <w:rsid w:val="0044145F"/>
    <w:rsid w:val="004435BE"/>
    <w:rsid w:val="00452294"/>
    <w:rsid w:val="00452568"/>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F2F"/>
    <w:rsid w:val="004766F8"/>
    <w:rsid w:val="00481819"/>
    <w:rsid w:val="00481A08"/>
    <w:rsid w:val="0048263F"/>
    <w:rsid w:val="0048264D"/>
    <w:rsid w:val="00482D14"/>
    <w:rsid w:val="0048370C"/>
    <w:rsid w:val="00484F7A"/>
    <w:rsid w:val="00485BF8"/>
    <w:rsid w:val="0048667B"/>
    <w:rsid w:val="00487817"/>
    <w:rsid w:val="00490510"/>
    <w:rsid w:val="00494963"/>
    <w:rsid w:val="00494D37"/>
    <w:rsid w:val="004B2721"/>
    <w:rsid w:val="004B2F55"/>
    <w:rsid w:val="004B40AB"/>
    <w:rsid w:val="004B5875"/>
    <w:rsid w:val="004C118A"/>
    <w:rsid w:val="004C2263"/>
    <w:rsid w:val="004C4381"/>
    <w:rsid w:val="004C54D9"/>
    <w:rsid w:val="004C6BD5"/>
    <w:rsid w:val="004C6E0D"/>
    <w:rsid w:val="004D085E"/>
    <w:rsid w:val="004D1A1A"/>
    <w:rsid w:val="004D3ACE"/>
    <w:rsid w:val="004D5882"/>
    <w:rsid w:val="004E08E2"/>
    <w:rsid w:val="004E2E7E"/>
    <w:rsid w:val="004E60F4"/>
    <w:rsid w:val="004E78B5"/>
    <w:rsid w:val="004F03F3"/>
    <w:rsid w:val="004F0FB3"/>
    <w:rsid w:val="004F620D"/>
    <w:rsid w:val="004F6B8D"/>
    <w:rsid w:val="00500C6B"/>
    <w:rsid w:val="005021BD"/>
    <w:rsid w:val="00503F05"/>
    <w:rsid w:val="00504037"/>
    <w:rsid w:val="005040D3"/>
    <w:rsid w:val="005042EF"/>
    <w:rsid w:val="005047D7"/>
    <w:rsid w:val="00507966"/>
    <w:rsid w:val="00510E09"/>
    <w:rsid w:val="0051110F"/>
    <w:rsid w:val="00513D22"/>
    <w:rsid w:val="00531BE4"/>
    <w:rsid w:val="00532360"/>
    <w:rsid w:val="005327B9"/>
    <w:rsid w:val="0053703D"/>
    <w:rsid w:val="00542301"/>
    <w:rsid w:val="005423F5"/>
    <w:rsid w:val="00542CE9"/>
    <w:rsid w:val="00544D97"/>
    <w:rsid w:val="005516A4"/>
    <w:rsid w:val="005542F9"/>
    <w:rsid w:val="00554A12"/>
    <w:rsid w:val="00560B95"/>
    <w:rsid w:val="00565168"/>
    <w:rsid w:val="005664B7"/>
    <w:rsid w:val="00566E04"/>
    <w:rsid w:val="005736A1"/>
    <w:rsid w:val="00573E71"/>
    <w:rsid w:val="00576965"/>
    <w:rsid w:val="005808C1"/>
    <w:rsid w:val="00582406"/>
    <w:rsid w:val="00582B69"/>
    <w:rsid w:val="005916FB"/>
    <w:rsid w:val="00593334"/>
    <w:rsid w:val="0059378B"/>
    <w:rsid w:val="00593EF8"/>
    <w:rsid w:val="0059534A"/>
    <w:rsid w:val="005A09FD"/>
    <w:rsid w:val="005A16A6"/>
    <w:rsid w:val="005A46E2"/>
    <w:rsid w:val="005A5884"/>
    <w:rsid w:val="005B0680"/>
    <w:rsid w:val="005B3ABD"/>
    <w:rsid w:val="005B5DA0"/>
    <w:rsid w:val="005B6B22"/>
    <w:rsid w:val="005C0DAF"/>
    <w:rsid w:val="005C1E38"/>
    <w:rsid w:val="005C3AFE"/>
    <w:rsid w:val="005C3EF5"/>
    <w:rsid w:val="005C6A09"/>
    <w:rsid w:val="005D21B8"/>
    <w:rsid w:val="005D3BC3"/>
    <w:rsid w:val="005E4088"/>
    <w:rsid w:val="005E5527"/>
    <w:rsid w:val="005E69D4"/>
    <w:rsid w:val="005F0414"/>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2CE8"/>
    <w:rsid w:val="00623492"/>
    <w:rsid w:val="00624360"/>
    <w:rsid w:val="006310A2"/>
    <w:rsid w:val="006314F6"/>
    <w:rsid w:val="00632211"/>
    <w:rsid w:val="00632F36"/>
    <w:rsid w:val="006364F7"/>
    <w:rsid w:val="0063799B"/>
    <w:rsid w:val="00637E93"/>
    <w:rsid w:val="00641ED0"/>
    <w:rsid w:val="006451D0"/>
    <w:rsid w:val="006473C2"/>
    <w:rsid w:val="00650735"/>
    <w:rsid w:val="00650F8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971"/>
    <w:rsid w:val="006B6A6F"/>
    <w:rsid w:val="006B772C"/>
    <w:rsid w:val="006C287F"/>
    <w:rsid w:val="006C5FC0"/>
    <w:rsid w:val="006C6F24"/>
    <w:rsid w:val="006C756E"/>
    <w:rsid w:val="006D1319"/>
    <w:rsid w:val="006D147C"/>
    <w:rsid w:val="006D2896"/>
    <w:rsid w:val="006D35DB"/>
    <w:rsid w:val="006D51BE"/>
    <w:rsid w:val="006E0FAB"/>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83E"/>
    <w:rsid w:val="00724E16"/>
    <w:rsid w:val="007257E3"/>
    <w:rsid w:val="00727F09"/>
    <w:rsid w:val="00732488"/>
    <w:rsid w:val="0073663C"/>
    <w:rsid w:val="00737F14"/>
    <w:rsid w:val="0074073C"/>
    <w:rsid w:val="00744138"/>
    <w:rsid w:val="00745894"/>
    <w:rsid w:val="007475B7"/>
    <w:rsid w:val="00747643"/>
    <w:rsid w:val="00751956"/>
    <w:rsid w:val="00753CBF"/>
    <w:rsid w:val="00754A6E"/>
    <w:rsid w:val="0075649A"/>
    <w:rsid w:val="00756864"/>
    <w:rsid w:val="00760D0A"/>
    <w:rsid w:val="007619C4"/>
    <w:rsid w:val="00762184"/>
    <w:rsid w:val="00762550"/>
    <w:rsid w:val="00763FAB"/>
    <w:rsid w:val="00764D97"/>
    <w:rsid w:val="007661B9"/>
    <w:rsid w:val="007663EC"/>
    <w:rsid w:val="00766D74"/>
    <w:rsid w:val="007706BC"/>
    <w:rsid w:val="00772DF7"/>
    <w:rsid w:val="0077721A"/>
    <w:rsid w:val="00781783"/>
    <w:rsid w:val="00781974"/>
    <w:rsid w:val="00782A2E"/>
    <w:rsid w:val="0078301F"/>
    <w:rsid w:val="007837DE"/>
    <w:rsid w:val="00783FF2"/>
    <w:rsid w:val="00787561"/>
    <w:rsid w:val="00787BEB"/>
    <w:rsid w:val="007909A5"/>
    <w:rsid w:val="00792D28"/>
    <w:rsid w:val="007A20D0"/>
    <w:rsid w:val="007B1032"/>
    <w:rsid w:val="007B6990"/>
    <w:rsid w:val="007B71B3"/>
    <w:rsid w:val="007B724E"/>
    <w:rsid w:val="007C22E7"/>
    <w:rsid w:val="007C42C1"/>
    <w:rsid w:val="007C5053"/>
    <w:rsid w:val="007C6961"/>
    <w:rsid w:val="007C6D10"/>
    <w:rsid w:val="007D59C9"/>
    <w:rsid w:val="007D59F2"/>
    <w:rsid w:val="007D6B92"/>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35E"/>
    <w:rsid w:val="0081324A"/>
    <w:rsid w:val="008134B5"/>
    <w:rsid w:val="008144A0"/>
    <w:rsid w:val="008145A3"/>
    <w:rsid w:val="008145DD"/>
    <w:rsid w:val="00815342"/>
    <w:rsid w:val="008177C6"/>
    <w:rsid w:val="00817B01"/>
    <w:rsid w:val="00820259"/>
    <w:rsid w:val="0082411F"/>
    <w:rsid w:val="00824C66"/>
    <w:rsid w:val="008263F2"/>
    <w:rsid w:val="00830A76"/>
    <w:rsid w:val="00831C65"/>
    <w:rsid w:val="008343EF"/>
    <w:rsid w:val="008346EA"/>
    <w:rsid w:val="00834C64"/>
    <w:rsid w:val="00835C6A"/>
    <w:rsid w:val="00840F2D"/>
    <w:rsid w:val="008436C6"/>
    <w:rsid w:val="008473E4"/>
    <w:rsid w:val="00852D2C"/>
    <w:rsid w:val="00853D82"/>
    <w:rsid w:val="00853F2C"/>
    <w:rsid w:val="00854EF1"/>
    <w:rsid w:val="00856FC8"/>
    <w:rsid w:val="008625C9"/>
    <w:rsid w:val="00864874"/>
    <w:rsid w:val="0086499C"/>
    <w:rsid w:val="00864D16"/>
    <w:rsid w:val="00867D73"/>
    <w:rsid w:val="00870A00"/>
    <w:rsid w:val="008717E0"/>
    <w:rsid w:val="008719A5"/>
    <w:rsid w:val="00873815"/>
    <w:rsid w:val="008802B7"/>
    <w:rsid w:val="00880AE5"/>
    <w:rsid w:val="00880E76"/>
    <w:rsid w:val="008857B7"/>
    <w:rsid w:val="00890263"/>
    <w:rsid w:val="00894DB9"/>
    <w:rsid w:val="00896F54"/>
    <w:rsid w:val="0089760C"/>
    <w:rsid w:val="008A0940"/>
    <w:rsid w:val="008A16EF"/>
    <w:rsid w:val="008A4B37"/>
    <w:rsid w:val="008A67A7"/>
    <w:rsid w:val="008A6B90"/>
    <w:rsid w:val="008A7136"/>
    <w:rsid w:val="008A7EC1"/>
    <w:rsid w:val="008B10A3"/>
    <w:rsid w:val="008C2659"/>
    <w:rsid w:val="008C29E4"/>
    <w:rsid w:val="008C4EDA"/>
    <w:rsid w:val="008C6D20"/>
    <w:rsid w:val="008D118E"/>
    <w:rsid w:val="008D220B"/>
    <w:rsid w:val="008D2A7D"/>
    <w:rsid w:val="008D53CB"/>
    <w:rsid w:val="008D5739"/>
    <w:rsid w:val="008D5D50"/>
    <w:rsid w:val="008D6CEE"/>
    <w:rsid w:val="008E0AAD"/>
    <w:rsid w:val="008E1714"/>
    <w:rsid w:val="008E1A05"/>
    <w:rsid w:val="008E3B77"/>
    <w:rsid w:val="008E4978"/>
    <w:rsid w:val="008E4B5F"/>
    <w:rsid w:val="008E6956"/>
    <w:rsid w:val="008E7E66"/>
    <w:rsid w:val="008F2B26"/>
    <w:rsid w:val="0090040F"/>
    <w:rsid w:val="00900C0C"/>
    <w:rsid w:val="009056C1"/>
    <w:rsid w:val="0091073A"/>
    <w:rsid w:val="00910879"/>
    <w:rsid w:val="00912521"/>
    <w:rsid w:val="00920056"/>
    <w:rsid w:val="009232A6"/>
    <w:rsid w:val="00924D96"/>
    <w:rsid w:val="0092562A"/>
    <w:rsid w:val="0093292E"/>
    <w:rsid w:val="009337AC"/>
    <w:rsid w:val="00940A90"/>
    <w:rsid w:val="009435EC"/>
    <w:rsid w:val="00943D1A"/>
    <w:rsid w:val="009445B6"/>
    <w:rsid w:val="009446B4"/>
    <w:rsid w:val="00945CD2"/>
    <w:rsid w:val="0094658C"/>
    <w:rsid w:val="009507FC"/>
    <w:rsid w:val="00952061"/>
    <w:rsid w:val="0095276B"/>
    <w:rsid w:val="00952E11"/>
    <w:rsid w:val="00953333"/>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6BC"/>
    <w:rsid w:val="009D01DD"/>
    <w:rsid w:val="009D09FE"/>
    <w:rsid w:val="009D11B3"/>
    <w:rsid w:val="009D1D76"/>
    <w:rsid w:val="009D246B"/>
    <w:rsid w:val="009D4706"/>
    <w:rsid w:val="009E0460"/>
    <w:rsid w:val="009E1A8E"/>
    <w:rsid w:val="009E218A"/>
    <w:rsid w:val="009E2EA2"/>
    <w:rsid w:val="009E51E9"/>
    <w:rsid w:val="009E6F06"/>
    <w:rsid w:val="009E7348"/>
    <w:rsid w:val="009F0C40"/>
    <w:rsid w:val="009F1014"/>
    <w:rsid w:val="009F28C7"/>
    <w:rsid w:val="009F7F58"/>
    <w:rsid w:val="00A037E2"/>
    <w:rsid w:val="00A05B0B"/>
    <w:rsid w:val="00A13BA1"/>
    <w:rsid w:val="00A158EC"/>
    <w:rsid w:val="00A20D7A"/>
    <w:rsid w:val="00A215CB"/>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6776"/>
    <w:rsid w:val="00A76899"/>
    <w:rsid w:val="00A769E9"/>
    <w:rsid w:val="00A82495"/>
    <w:rsid w:val="00A82DC0"/>
    <w:rsid w:val="00A91763"/>
    <w:rsid w:val="00A94064"/>
    <w:rsid w:val="00A952E5"/>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674"/>
    <w:rsid w:val="00AF276B"/>
    <w:rsid w:val="00AF28CA"/>
    <w:rsid w:val="00AF5F7A"/>
    <w:rsid w:val="00B01604"/>
    <w:rsid w:val="00B149D2"/>
    <w:rsid w:val="00B16D88"/>
    <w:rsid w:val="00B16E6E"/>
    <w:rsid w:val="00B202A1"/>
    <w:rsid w:val="00B213F2"/>
    <w:rsid w:val="00B21456"/>
    <w:rsid w:val="00B25250"/>
    <w:rsid w:val="00B26540"/>
    <w:rsid w:val="00B316A1"/>
    <w:rsid w:val="00B3345B"/>
    <w:rsid w:val="00B34754"/>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620"/>
    <w:rsid w:val="00B60C9E"/>
    <w:rsid w:val="00B612D2"/>
    <w:rsid w:val="00B617FF"/>
    <w:rsid w:val="00B620F0"/>
    <w:rsid w:val="00B63EF2"/>
    <w:rsid w:val="00B64F42"/>
    <w:rsid w:val="00B65B86"/>
    <w:rsid w:val="00B66B79"/>
    <w:rsid w:val="00B67462"/>
    <w:rsid w:val="00B6778A"/>
    <w:rsid w:val="00B713CB"/>
    <w:rsid w:val="00B71976"/>
    <w:rsid w:val="00B7215D"/>
    <w:rsid w:val="00B74771"/>
    <w:rsid w:val="00B747CF"/>
    <w:rsid w:val="00B803CA"/>
    <w:rsid w:val="00B80A33"/>
    <w:rsid w:val="00B84FDB"/>
    <w:rsid w:val="00B91935"/>
    <w:rsid w:val="00B93DAB"/>
    <w:rsid w:val="00B96973"/>
    <w:rsid w:val="00BA1296"/>
    <w:rsid w:val="00BA1355"/>
    <w:rsid w:val="00BA2314"/>
    <w:rsid w:val="00BA41F3"/>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D7CF6"/>
    <w:rsid w:val="00BE174A"/>
    <w:rsid w:val="00BE489A"/>
    <w:rsid w:val="00BE5933"/>
    <w:rsid w:val="00BF0BFA"/>
    <w:rsid w:val="00BF56F0"/>
    <w:rsid w:val="00BF6B7F"/>
    <w:rsid w:val="00BF7E14"/>
    <w:rsid w:val="00C02F28"/>
    <w:rsid w:val="00C03D71"/>
    <w:rsid w:val="00C06464"/>
    <w:rsid w:val="00C15C6A"/>
    <w:rsid w:val="00C15ECF"/>
    <w:rsid w:val="00C162DB"/>
    <w:rsid w:val="00C175C2"/>
    <w:rsid w:val="00C20DFF"/>
    <w:rsid w:val="00C2398B"/>
    <w:rsid w:val="00C25EC4"/>
    <w:rsid w:val="00C263F1"/>
    <w:rsid w:val="00C27679"/>
    <w:rsid w:val="00C31760"/>
    <w:rsid w:val="00C32994"/>
    <w:rsid w:val="00C339C7"/>
    <w:rsid w:val="00C37DCF"/>
    <w:rsid w:val="00C44908"/>
    <w:rsid w:val="00C4599D"/>
    <w:rsid w:val="00C54AF2"/>
    <w:rsid w:val="00C55251"/>
    <w:rsid w:val="00C554B5"/>
    <w:rsid w:val="00C57443"/>
    <w:rsid w:val="00C57A78"/>
    <w:rsid w:val="00C6084A"/>
    <w:rsid w:val="00C65F8D"/>
    <w:rsid w:val="00C70F76"/>
    <w:rsid w:val="00C725CF"/>
    <w:rsid w:val="00C74225"/>
    <w:rsid w:val="00C743EE"/>
    <w:rsid w:val="00C777E5"/>
    <w:rsid w:val="00C8043D"/>
    <w:rsid w:val="00C80953"/>
    <w:rsid w:val="00C81F82"/>
    <w:rsid w:val="00C82D8F"/>
    <w:rsid w:val="00C84519"/>
    <w:rsid w:val="00C847FA"/>
    <w:rsid w:val="00C8647A"/>
    <w:rsid w:val="00C86516"/>
    <w:rsid w:val="00C90AFB"/>
    <w:rsid w:val="00C91A42"/>
    <w:rsid w:val="00C94844"/>
    <w:rsid w:val="00C96FF1"/>
    <w:rsid w:val="00CA0ABF"/>
    <w:rsid w:val="00CA1BF5"/>
    <w:rsid w:val="00CA2E68"/>
    <w:rsid w:val="00CA37F0"/>
    <w:rsid w:val="00CA4B34"/>
    <w:rsid w:val="00CA6B7C"/>
    <w:rsid w:val="00CA721B"/>
    <w:rsid w:val="00CA74E0"/>
    <w:rsid w:val="00CA7B39"/>
    <w:rsid w:val="00CB0DE0"/>
    <w:rsid w:val="00CB2056"/>
    <w:rsid w:val="00CB2F0A"/>
    <w:rsid w:val="00CC4726"/>
    <w:rsid w:val="00CC5633"/>
    <w:rsid w:val="00CC6734"/>
    <w:rsid w:val="00CD1992"/>
    <w:rsid w:val="00CD2BF8"/>
    <w:rsid w:val="00CD3943"/>
    <w:rsid w:val="00CD56D3"/>
    <w:rsid w:val="00CD6538"/>
    <w:rsid w:val="00CD7E51"/>
    <w:rsid w:val="00CE0671"/>
    <w:rsid w:val="00CE156E"/>
    <w:rsid w:val="00CE2BB8"/>
    <w:rsid w:val="00CE4C6C"/>
    <w:rsid w:val="00CF346F"/>
    <w:rsid w:val="00CF58FE"/>
    <w:rsid w:val="00CF5F17"/>
    <w:rsid w:val="00CF6A86"/>
    <w:rsid w:val="00D0206E"/>
    <w:rsid w:val="00D022D5"/>
    <w:rsid w:val="00D04112"/>
    <w:rsid w:val="00D049BD"/>
    <w:rsid w:val="00D05169"/>
    <w:rsid w:val="00D06726"/>
    <w:rsid w:val="00D10CCF"/>
    <w:rsid w:val="00D13148"/>
    <w:rsid w:val="00D13B54"/>
    <w:rsid w:val="00D15798"/>
    <w:rsid w:val="00D17349"/>
    <w:rsid w:val="00D2095E"/>
    <w:rsid w:val="00D21666"/>
    <w:rsid w:val="00D22E4F"/>
    <w:rsid w:val="00D2321D"/>
    <w:rsid w:val="00D2427A"/>
    <w:rsid w:val="00D25767"/>
    <w:rsid w:val="00D3295B"/>
    <w:rsid w:val="00D333B0"/>
    <w:rsid w:val="00D33449"/>
    <w:rsid w:val="00D345BA"/>
    <w:rsid w:val="00D35BC8"/>
    <w:rsid w:val="00D35C5B"/>
    <w:rsid w:val="00D3669C"/>
    <w:rsid w:val="00D42DA7"/>
    <w:rsid w:val="00D437EF"/>
    <w:rsid w:val="00D43D10"/>
    <w:rsid w:val="00D4710B"/>
    <w:rsid w:val="00D5184A"/>
    <w:rsid w:val="00D51E2C"/>
    <w:rsid w:val="00D570AD"/>
    <w:rsid w:val="00D5772F"/>
    <w:rsid w:val="00D57DDF"/>
    <w:rsid w:val="00D72DAB"/>
    <w:rsid w:val="00D7419E"/>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5996"/>
    <w:rsid w:val="00E26215"/>
    <w:rsid w:val="00E316D8"/>
    <w:rsid w:val="00E32E84"/>
    <w:rsid w:val="00E33E6A"/>
    <w:rsid w:val="00E35BAD"/>
    <w:rsid w:val="00E37D35"/>
    <w:rsid w:val="00E434E5"/>
    <w:rsid w:val="00E44D87"/>
    <w:rsid w:val="00E45866"/>
    <w:rsid w:val="00E45DDA"/>
    <w:rsid w:val="00E4675C"/>
    <w:rsid w:val="00E47024"/>
    <w:rsid w:val="00E5409A"/>
    <w:rsid w:val="00E61AEC"/>
    <w:rsid w:val="00E63D14"/>
    <w:rsid w:val="00E64A11"/>
    <w:rsid w:val="00E65977"/>
    <w:rsid w:val="00E65D1E"/>
    <w:rsid w:val="00E66A4B"/>
    <w:rsid w:val="00E66DDE"/>
    <w:rsid w:val="00E7013C"/>
    <w:rsid w:val="00E76492"/>
    <w:rsid w:val="00E7705E"/>
    <w:rsid w:val="00E87143"/>
    <w:rsid w:val="00E906A2"/>
    <w:rsid w:val="00E90F81"/>
    <w:rsid w:val="00EA0725"/>
    <w:rsid w:val="00EA116F"/>
    <w:rsid w:val="00EA2529"/>
    <w:rsid w:val="00EA6605"/>
    <w:rsid w:val="00EA73A0"/>
    <w:rsid w:val="00EB149F"/>
    <w:rsid w:val="00EB2037"/>
    <w:rsid w:val="00EB4955"/>
    <w:rsid w:val="00EB55A7"/>
    <w:rsid w:val="00EC439D"/>
    <w:rsid w:val="00EC49A0"/>
    <w:rsid w:val="00EC591E"/>
    <w:rsid w:val="00ED326C"/>
    <w:rsid w:val="00ED6179"/>
    <w:rsid w:val="00ED707D"/>
    <w:rsid w:val="00ED7B8A"/>
    <w:rsid w:val="00EE082F"/>
    <w:rsid w:val="00EE47B3"/>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219D"/>
    <w:rsid w:val="00F243E5"/>
    <w:rsid w:val="00F256B8"/>
    <w:rsid w:val="00F263F0"/>
    <w:rsid w:val="00F31664"/>
    <w:rsid w:val="00F33891"/>
    <w:rsid w:val="00F35474"/>
    <w:rsid w:val="00F3573D"/>
    <w:rsid w:val="00F41AE7"/>
    <w:rsid w:val="00F41D94"/>
    <w:rsid w:val="00F42509"/>
    <w:rsid w:val="00F42947"/>
    <w:rsid w:val="00F45C2B"/>
    <w:rsid w:val="00F549BC"/>
    <w:rsid w:val="00F555C1"/>
    <w:rsid w:val="00F62CF9"/>
    <w:rsid w:val="00F673B1"/>
    <w:rsid w:val="00F67FA3"/>
    <w:rsid w:val="00F7059A"/>
    <w:rsid w:val="00F720DA"/>
    <w:rsid w:val="00F72FC6"/>
    <w:rsid w:val="00F75A91"/>
    <w:rsid w:val="00F75AF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3F60"/>
    <w:rsid w:val="00FA4029"/>
    <w:rsid w:val="00FA4605"/>
    <w:rsid w:val="00FA4E7E"/>
    <w:rsid w:val="00FA5ADB"/>
    <w:rsid w:val="00FA6CF4"/>
    <w:rsid w:val="00FA7886"/>
    <w:rsid w:val="00FB0D9F"/>
    <w:rsid w:val="00FB2155"/>
    <w:rsid w:val="00FB41C7"/>
    <w:rsid w:val="00FB495D"/>
    <w:rsid w:val="00FB4B75"/>
    <w:rsid w:val="00FB6CC5"/>
    <w:rsid w:val="00FB7131"/>
    <w:rsid w:val="00FB7307"/>
    <w:rsid w:val="00FB7FFD"/>
    <w:rsid w:val="00FC1E2E"/>
    <w:rsid w:val="00FC1EC1"/>
    <w:rsid w:val="00FC213C"/>
    <w:rsid w:val="00FC65E9"/>
    <w:rsid w:val="00FD30A3"/>
    <w:rsid w:val="00FD32C6"/>
    <w:rsid w:val="00FD4CF8"/>
    <w:rsid w:val="00FD52A0"/>
    <w:rsid w:val="00FD583D"/>
    <w:rsid w:val="00FD6AD9"/>
    <w:rsid w:val="00FE19EE"/>
    <w:rsid w:val="00FE21C1"/>
    <w:rsid w:val="00FE2F05"/>
    <w:rsid w:val="00FE67E3"/>
    <w:rsid w:val="00FE6A61"/>
    <w:rsid w:val="00FE7768"/>
    <w:rsid w:val="00FE7946"/>
    <w:rsid w:val="00FF09C3"/>
    <w:rsid w:val="00FF0B8C"/>
    <w:rsid w:val="00FF16C4"/>
    <w:rsid w:val="00FF2E49"/>
    <w:rsid w:val="00FF3963"/>
    <w:rsid w:val="00FF3AFF"/>
    <w:rsid w:val="00FF4206"/>
    <w:rsid w:val="00FF4667"/>
    <w:rsid w:val="00FF54D5"/>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semiHidden="0" w:unhideWhenUsed="0"/>
    <w:lsdException w:name="heading 6" w:qFormat="1"/>
    <w:lsdException w:name="heading 7" w:qFormat="1"/>
    <w:lsdException w:name="heading 8" w:uiPriority="3"/>
    <w:lsdException w:name="heading 9" w:uiPriority="3" w:qFormat="1"/>
    <w:lsdException w:name="toc 1" w:uiPriority="39"/>
    <w:lsdException w:name="toc 2" w:uiPriority="39"/>
    <w:lsdException w:name="toc 3" w:uiPriority="39"/>
    <w:lsdException w:name="toc 4" w:uiPriority="39"/>
    <w:lsdException w:name="toc 5" w:uiPriority="39"/>
    <w:lsdException w:name="toc 6" w:unhideWhenUsed="0"/>
    <w:lsdException w:name="toc 7" w:unhideWhenUsed="0"/>
    <w:lsdException w:name="toc 8" w:unhideWhenUsed="0"/>
    <w:lsdException w:name="toc 9" w:unhideWhenUsed="0"/>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iPriority="1" w:unhideWhenUsed="0"/>
    <w:lsdException w:name="Default Paragraph Font" w:uiPriority="1"/>
    <w:lsdException w:name="Body Text" w:qFormat="1"/>
    <w:lsdException w:name="Subtitle" w:semiHidden="0" w:uiPriority="1" w:unhideWhenUsed="0"/>
    <w:lsdException w:name="Salutation" w:semiHidden="0" w:unhideWhenUsed="0"/>
    <w:lsdException w:name="Date" w:semiHidden="0" w:unhideWhenUsed="0"/>
    <w:lsdException w:name="Body Text First Indent" w:unhideWhenUsed="0"/>
    <w:lsdException w:name="FollowedHyperlink" w:uiPriority="99"/>
    <w:lsdException w:name="Strong" w:semiHidden="0" w:uiPriority="99"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2CE9"/>
  </w:style>
  <w:style w:type="paragraph" w:styleId="Heading1">
    <w:name w:val="heading 1"/>
    <w:basedOn w:val="Normal"/>
    <w:next w:val="BodyText"/>
    <w:link w:val="Heading1Char"/>
    <w:qFormat/>
    <w:rsid w:val="00542CE9"/>
    <w:pPr>
      <w:keepNext/>
      <w:keepLines/>
      <w:spacing w:before="360" w:after="12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F42947"/>
    <w:pPr>
      <w:keepNext/>
      <w:keepLines/>
      <w:spacing w:before="30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896F54"/>
    <w:pPr>
      <w:keepNext/>
      <w:keepLines/>
      <w:spacing w:before="300" w:after="12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96F54"/>
    <w:pPr>
      <w:keepNext/>
      <w:keepLines/>
      <w:spacing w:before="30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896F54"/>
    <w:pPr>
      <w:keepNext/>
      <w:keepLines/>
      <w:spacing w:before="30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542CE9"/>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F4294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896F54"/>
    <w:rPr>
      <w:rFonts w:asciiTheme="majorHAnsi" w:eastAsiaTheme="majorEastAsia" w:hAnsiTheme="majorHAnsi" w:cstheme="majorBidi"/>
      <w:b/>
      <w:bCs/>
    </w:rPr>
  </w:style>
  <w:style w:type="character" w:customStyle="1" w:styleId="Heading4Char">
    <w:name w:val="Heading 4 Char"/>
    <w:basedOn w:val="DefaultParagraphFont"/>
    <w:link w:val="Heading4"/>
    <w:rsid w:val="00896F54"/>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F42947"/>
    <w:pPr>
      <w:numPr>
        <w:numId w:val="23"/>
      </w:numPr>
      <w:tabs>
        <w:tab w:val="clear" w:pos="2268"/>
        <w:tab w:val="clear" w:pos="4536"/>
        <w:tab w:val="clear" w:pos="6804"/>
        <w:tab w:val="clear" w:pos="9638"/>
      </w:tabs>
      <w:spacing w:after="120"/>
    </w:pPr>
  </w:style>
  <w:style w:type="paragraph" w:styleId="ListBullet2">
    <w:name w:val="List Bullet 2"/>
    <w:basedOn w:val="ListBullet"/>
    <w:qFormat/>
    <w:rsid w:val="00F42947"/>
    <w:pPr>
      <w:numPr>
        <w:ilvl w:val="1"/>
      </w:numPr>
      <w:ind w:left="568" w:hanging="284"/>
    </w:pPr>
  </w:style>
  <w:style w:type="paragraph" w:styleId="ListBullet3">
    <w:name w:val="List Bullet 3"/>
    <w:basedOn w:val="ListBullet2"/>
    <w:qFormat/>
    <w:rsid w:val="00F42947"/>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7619C4"/>
    <w:pPr>
      <w:numPr>
        <w:numId w:val="4"/>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896F5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rsid w:val="00F256B8"/>
    <w:rPr>
      <w:szCs w:val="24"/>
    </w:rPr>
  </w:style>
  <w:style w:type="paragraph" w:customStyle="1" w:styleId="Notes">
    <w:name w:val="Notes"/>
    <w:basedOn w:val="Normal"/>
    <w:next w:val="BodyText12ptAbove"/>
    <w:rsid w:val="00295B09"/>
    <w:pPr>
      <w:spacing w:before="60" w:after="120" w:line="200" w:lineRule="atLeast"/>
      <w:contextualSpacing/>
    </w:pPr>
    <w:rPr>
      <w:rFonts w:cs="Arial"/>
      <w:sz w:val="16"/>
    </w:rPr>
  </w:style>
  <w:style w:type="paragraph" w:customStyle="1" w:styleId="NotesNumbered">
    <w:name w:val="Notes Numbered"/>
    <w:basedOn w:val="Normal"/>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295B09"/>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46C14"/>
    <w:rPr>
      <w:b/>
      <w:color w:val="00428B" w:themeColor="text2"/>
      <w:sz w:val="32"/>
    </w:rPr>
  </w:style>
  <w:style w:type="character" w:customStyle="1" w:styleId="SubtitleChar">
    <w:name w:val="Subtitle Char"/>
    <w:basedOn w:val="DefaultParagraphFont"/>
    <w:link w:val="Subtitle"/>
    <w:uiPriority w:val="1"/>
    <w:rsid w:val="00146C14"/>
    <w:rPr>
      <w:b/>
      <w:color w:val="00428B" w:themeColor="text2"/>
      <w:sz w:val="3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rsid w:val="002076AE"/>
    <w:pPr>
      <w:spacing w:before="60" w:after="60"/>
    </w:pPr>
  </w:style>
  <w:style w:type="paragraph" w:customStyle="1" w:styleId="TableHeading">
    <w:name w:val="Table Heading"/>
    <w:basedOn w:val="TableTex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8436C6"/>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8436C6"/>
    <w:pPr>
      <w:keepNext/>
    </w:pPr>
    <w:rPr>
      <w:b/>
    </w:rPr>
  </w:style>
  <w:style w:type="paragraph" w:customStyle="1" w:styleId="HighlightBoxBullet">
    <w:name w:val="Highlight Box Bullet"/>
    <w:basedOn w:val="HighlightBoxText"/>
    <w:qFormat/>
    <w:rsid w:val="008436C6"/>
    <w:pPr>
      <w:numPr>
        <w:numId w:val="34"/>
      </w:numPr>
    </w:pPr>
  </w:style>
  <w:style w:type="paragraph" w:customStyle="1" w:styleId="HighlightBoxNumbering">
    <w:name w:val="Highlight Box Numbering"/>
    <w:basedOn w:val="HighlightBoxText"/>
    <w:qFormat/>
    <w:rsid w:val="008436C6"/>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146C14"/>
    <w:pPr>
      <w:spacing w:line="240" w:lineRule="auto"/>
    </w:pPr>
    <w:rPr>
      <w:sz w:val="18"/>
    </w:rPr>
  </w:style>
  <w:style w:type="character" w:customStyle="1" w:styleId="FootnoteTextChar">
    <w:name w:val="Footnote Text Char"/>
    <w:basedOn w:val="DefaultParagraphFont"/>
    <w:link w:val="FootnoteText"/>
    <w:semiHidden/>
    <w:rsid w:val="00146C14"/>
    <w:rPr>
      <w:sz w:val="18"/>
    </w:rPr>
  </w:style>
  <w:style w:type="character" w:styleId="FootnoteReference">
    <w:name w:val="footnote reference"/>
    <w:basedOn w:val="DefaultParagraphFont"/>
    <w:semiHidden/>
    <w:unhideWhenUsed/>
    <w:rsid w:val="00F42947"/>
    <w:rPr>
      <w:vertAlign w:val="superscript"/>
    </w:rPr>
  </w:style>
  <w:style w:type="table" w:customStyle="1" w:styleId="MWTableGrid">
    <w:name w:val="MW Table Grid"/>
    <w:basedOn w:val="TableNormal"/>
    <w:uiPriority w:val="99"/>
    <w:rsid w:val="00B60620"/>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character" w:styleId="Emphasis">
    <w:name w:val="Emphasis"/>
    <w:basedOn w:val="DefaultParagraphFont"/>
    <w:uiPriority w:val="20"/>
    <w:qFormat/>
    <w:rsid w:val="00E25996"/>
    <w:rPr>
      <w:i/>
      <w:iCs/>
    </w:rPr>
  </w:style>
  <w:style w:type="paragraph" w:customStyle="1" w:styleId="text-muted">
    <w:name w:val="text-muted"/>
    <w:basedOn w:val="Normal"/>
    <w:rsid w:val="00E25996"/>
    <w:pPr>
      <w:spacing w:after="150" w:line="240" w:lineRule="auto"/>
    </w:pPr>
    <w:rPr>
      <w:rFonts w:ascii="Times New Roman" w:hAnsi="Times New Roman"/>
      <w:color w:val="777777"/>
      <w:sz w:val="24"/>
      <w:szCs w:val="24"/>
    </w:rPr>
  </w:style>
  <w:style w:type="paragraph" w:styleId="ListParagraph">
    <w:name w:val="List Paragraph"/>
    <w:basedOn w:val="Normal"/>
    <w:uiPriority w:val="34"/>
    <w:rsid w:val="00E25996"/>
    <w:pPr>
      <w:spacing w:line="240" w:lineRule="auto"/>
      <w:ind w:left="720"/>
      <w:contextualSpacing/>
    </w:pPr>
    <w:rPr>
      <w:rFonts w:ascii="Verdana" w:hAnsi="Verdana"/>
      <w:color w:val="auto"/>
      <w:szCs w:val="24"/>
    </w:rPr>
  </w:style>
  <w:style w:type="paragraph" w:styleId="z-TopofForm">
    <w:name w:val="HTML Top of Form"/>
    <w:basedOn w:val="Normal"/>
    <w:next w:val="Normal"/>
    <w:link w:val="z-TopofFormChar"/>
    <w:hidden/>
    <w:semiHidden/>
    <w:unhideWhenUsed/>
    <w:rsid w:val="005736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5736A1"/>
    <w:rPr>
      <w:rFonts w:ascii="Arial" w:hAnsi="Arial" w:cs="Arial"/>
      <w:vanish/>
      <w:sz w:val="16"/>
      <w:szCs w:val="16"/>
    </w:rPr>
  </w:style>
  <w:style w:type="paragraph" w:styleId="z-BottomofForm">
    <w:name w:val="HTML Bottom of Form"/>
    <w:basedOn w:val="Normal"/>
    <w:next w:val="Normal"/>
    <w:link w:val="z-BottomofFormChar"/>
    <w:hidden/>
    <w:semiHidden/>
    <w:unhideWhenUsed/>
    <w:rsid w:val="005736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736A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semiHidden="0" w:unhideWhenUsed="0"/>
    <w:lsdException w:name="heading 6" w:qFormat="1"/>
    <w:lsdException w:name="heading 7" w:qFormat="1"/>
    <w:lsdException w:name="heading 8" w:uiPriority="3"/>
    <w:lsdException w:name="heading 9" w:uiPriority="3" w:qFormat="1"/>
    <w:lsdException w:name="toc 1" w:uiPriority="39"/>
    <w:lsdException w:name="toc 2" w:uiPriority="39"/>
    <w:lsdException w:name="toc 3" w:uiPriority="39"/>
    <w:lsdException w:name="toc 4" w:uiPriority="39"/>
    <w:lsdException w:name="toc 5" w:uiPriority="39"/>
    <w:lsdException w:name="toc 6" w:unhideWhenUsed="0"/>
    <w:lsdException w:name="toc 7" w:unhideWhenUsed="0"/>
    <w:lsdException w:name="toc 8" w:unhideWhenUsed="0"/>
    <w:lsdException w:name="toc 9" w:unhideWhenUsed="0"/>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iPriority="1" w:unhideWhenUsed="0"/>
    <w:lsdException w:name="Default Paragraph Font" w:uiPriority="1"/>
    <w:lsdException w:name="Body Text" w:qFormat="1"/>
    <w:lsdException w:name="Subtitle" w:semiHidden="0" w:uiPriority="1" w:unhideWhenUsed="0"/>
    <w:lsdException w:name="Salutation" w:semiHidden="0" w:unhideWhenUsed="0"/>
    <w:lsdException w:name="Date" w:semiHidden="0" w:unhideWhenUsed="0"/>
    <w:lsdException w:name="Body Text First Indent" w:unhideWhenUsed="0"/>
    <w:lsdException w:name="FollowedHyperlink" w:uiPriority="99"/>
    <w:lsdException w:name="Strong" w:semiHidden="0" w:uiPriority="99"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2CE9"/>
  </w:style>
  <w:style w:type="paragraph" w:styleId="Heading1">
    <w:name w:val="heading 1"/>
    <w:basedOn w:val="Normal"/>
    <w:next w:val="BodyText"/>
    <w:link w:val="Heading1Char"/>
    <w:qFormat/>
    <w:rsid w:val="00542CE9"/>
    <w:pPr>
      <w:keepNext/>
      <w:keepLines/>
      <w:spacing w:before="360" w:after="12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F42947"/>
    <w:pPr>
      <w:keepNext/>
      <w:keepLines/>
      <w:spacing w:before="30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896F54"/>
    <w:pPr>
      <w:keepNext/>
      <w:keepLines/>
      <w:spacing w:before="300" w:after="12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96F54"/>
    <w:pPr>
      <w:keepNext/>
      <w:keepLines/>
      <w:spacing w:before="30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896F54"/>
    <w:pPr>
      <w:keepNext/>
      <w:keepLines/>
      <w:spacing w:before="30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542CE9"/>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F4294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896F54"/>
    <w:rPr>
      <w:rFonts w:asciiTheme="majorHAnsi" w:eastAsiaTheme="majorEastAsia" w:hAnsiTheme="majorHAnsi" w:cstheme="majorBidi"/>
      <w:b/>
      <w:bCs/>
    </w:rPr>
  </w:style>
  <w:style w:type="character" w:customStyle="1" w:styleId="Heading4Char">
    <w:name w:val="Heading 4 Char"/>
    <w:basedOn w:val="DefaultParagraphFont"/>
    <w:link w:val="Heading4"/>
    <w:rsid w:val="00896F54"/>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F42947"/>
    <w:pPr>
      <w:numPr>
        <w:numId w:val="23"/>
      </w:numPr>
      <w:tabs>
        <w:tab w:val="clear" w:pos="2268"/>
        <w:tab w:val="clear" w:pos="4536"/>
        <w:tab w:val="clear" w:pos="6804"/>
        <w:tab w:val="clear" w:pos="9638"/>
      </w:tabs>
      <w:spacing w:after="120"/>
    </w:pPr>
  </w:style>
  <w:style w:type="paragraph" w:styleId="ListBullet2">
    <w:name w:val="List Bullet 2"/>
    <w:basedOn w:val="ListBullet"/>
    <w:qFormat/>
    <w:rsid w:val="00F42947"/>
    <w:pPr>
      <w:numPr>
        <w:ilvl w:val="1"/>
      </w:numPr>
      <w:ind w:left="568" w:hanging="284"/>
    </w:pPr>
  </w:style>
  <w:style w:type="paragraph" w:styleId="ListBullet3">
    <w:name w:val="List Bullet 3"/>
    <w:basedOn w:val="ListBullet2"/>
    <w:qFormat/>
    <w:rsid w:val="00F42947"/>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7619C4"/>
    <w:pPr>
      <w:numPr>
        <w:numId w:val="4"/>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896F5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rsid w:val="00F256B8"/>
    <w:rPr>
      <w:szCs w:val="24"/>
    </w:rPr>
  </w:style>
  <w:style w:type="paragraph" w:customStyle="1" w:styleId="Notes">
    <w:name w:val="Notes"/>
    <w:basedOn w:val="Normal"/>
    <w:next w:val="BodyText12ptAbove"/>
    <w:rsid w:val="00295B09"/>
    <w:pPr>
      <w:spacing w:before="60" w:after="120" w:line="200" w:lineRule="atLeast"/>
      <w:contextualSpacing/>
    </w:pPr>
    <w:rPr>
      <w:rFonts w:cs="Arial"/>
      <w:sz w:val="16"/>
    </w:rPr>
  </w:style>
  <w:style w:type="paragraph" w:customStyle="1" w:styleId="NotesNumbered">
    <w:name w:val="Notes Numbered"/>
    <w:basedOn w:val="Normal"/>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295B09"/>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46C14"/>
    <w:rPr>
      <w:b/>
      <w:color w:val="00428B" w:themeColor="text2"/>
      <w:sz w:val="32"/>
    </w:rPr>
  </w:style>
  <w:style w:type="character" w:customStyle="1" w:styleId="SubtitleChar">
    <w:name w:val="Subtitle Char"/>
    <w:basedOn w:val="DefaultParagraphFont"/>
    <w:link w:val="Subtitle"/>
    <w:uiPriority w:val="1"/>
    <w:rsid w:val="00146C14"/>
    <w:rPr>
      <w:b/>
      <w:color w:val="00428B" w:themeColor="text2"/>
      <w:sz w:val="3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rsid w:val="002076AE"/>
    <w:pPr>
      <w:spacing w:before="60" w:after="60"/>
    </w:pPr>
  </w:style>
  <w:style w:type="paragraph" w:customStyle="1" w:styleId="TableHeading">
    <w:name w:val="Table Heading"/>
    <w:basedOn w:val="TableTex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8436C6"/>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8436C6"/>
    <w:pPr>
      <w:keepNext/>
    </w:pPr>
    <w:rPr>
      <w:b/>
    </w:rPr>
  </w:style>
  <w:style w:type="paragraph" w:customStyle="1" w:styleId="HighlightBoxBullet">
    <w:name w:val="Highlight Box Bullet"/>
    <w:basedOn w:val="HighlightBoxText"/>
    <w:qFormat/>
    <w:rsid w:val="008436C6"/>
    <w:pPr>
      <w:numPr>
        <w:numId w:val="34"/>
      </w:numPr>
    </w:pPr>
  </w:style>
  <w:style w:type="paragraph" w:customStyle="1" w:styleId="HighlightBoxNumbering">
    <w:name w:val="Highlight Box Numbering"/>
    <w:basedOn w:val="HighlightBoxText"/>
    <w:qFormat/>
    <w:rsid w:val="008436C6"/>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146C14"/>
    <w:pPr>
      <w:spacing w:line="240" w:lineRule="auto"/>
    </w:pPr>
    <w:rPr>
      <w:sz w:val="18"/>
    </w:rPr>
  </w:style>
  <w:style w:type="character" w:customStyle="1" w:styleId="FootnoteTextChar">
    <w:name w:val="Footnote Text Char"/>
    <w:basedOn w:val="DefaultParagraphFont"/>
    <w:link w:val="FootnoteText"/>
    <w:semiHidden/>
    <w:rsid w:val="00146C14"/>
    <w:rPr>
      <w:sz w:val="18"/>
    </w:rPr>
  </w:style>
  <w:style w:type="character" w:styleId="FootnoteReference">
    <w:name w:val="footnote reference"/>
    <w:basedOn w:val="DefaultParagraphFont"/>
    <w:semiHidden/>
    <w:unhideWhenUsed/>
    <w:rsid w:val="00F42947"/>
    <w:rPr>
      <w:vertAlign w:val="superscript"/>
    </w:rPr>
  </w:style>
  <w:style w:type="table" w:customStyle="1" w:styleId="MWTableGrid">
    <w:name w:val="MW Table Grid"/>
    <w:basedOn w:val="TableNormal"/>
    <w:uiPriority w:val="99"/>
    <w:rsid w:val="00B60620"/>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character" w:styleId="Emphasis">
    <w:name w:val="Emphasis"/>
    <w:basedOn w:val="DefaultParagraphFont"/>
    <w:uiPriority w:val="20"/>
    <w:qFormat/>
    <w:rsid w:val="00E25996"/>
    <w:rPr>
      <w:i/>
      <w:iCs/>
    </w:rPr>
  </w:style>
  <w:style w:type="paragraph" w:customStyle="1" w:styleId="text-muted">
    <w:name w:val="text-muted"/>
    <w:basedOn w:val="Normal"/>
    <w:rsid w:val="00E25996"/>
    <w:pPr>
      <w:spacing w:after="150" w:line="240" w:lineRule="auto"/>
    </w:pPr>
    <w:rPr>
      <w:rFonts w:ascii="Times New Roman" w:hAnsi="Times New Roman"/>
      <w:color w:val="777777"/>
      <w:sz w:val="24"/>
      <w:szCs w:val="24"/>
    </w:rPr>
  </w:style>
  <w:style w:type="paragraph" w:styleId="ListParagraph">
    <w:name w:val="List Paragraph"/>
    <w:basedOn w:val="Normal"/>
    <w:uiPriority w:val="34"/>
    <w:rsid w:val="00E25996"/>
    <w:pPr>
      <w:spacing w:line="240" w:lineRule="auto"/>
      <w:ind w:left="720"/>
      <w:contextualSpacing/>
    </w:pPr>
    <w:rPr>
      <w:rFonts w:ascii="Verdana" w:hAnsi="Verdana"/>
      <w:color w:val="auto"/>
      <w:szCs w:val="24"/>
    </w:rPr>
  </w:style>
  <w:style w:type="paragraph" w:styleId="z-TopofForm">
    <w:name w:val="HTML Top of Form"/>
    <w:basedOn w:val="Normal"/>
    <w:next w:val="Normal"/>
    <w:link w:val="z-TopofFormChar"/>
    <w:hidden/>
    <w:semiHidden/>
    <w:unhideWhenUsed/>
    <w:rsid w:val="005736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5736A1"/>
    <w:rPr>
      <w:rFonts w:ascii="Arial" w:hAnsi="Arial" w:cs="Arial"/>
      <w:vanish/>
      <w:sz w:val="16"/>
      <w:szCs w:val="16"/>
    </w:rPr>
  </w:style>
  <w:style w:type="paragraph" w:styleId="z-BottomofForm">
    <w:name w:val="HTML Bottom of Form"/>
    <w:basedOn w:val="Normal"/>
    <w:next w:val="Normal"/>
    <w:link w:val="z-BottomofFormChar"/>
    <w:hidden/>
    <w:semiHidden/>
    <w:unhideWhenUsed/>
    <w:rsid w:val="005736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5736A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hyperlink" Target="https://yoursay.melbournewater.com.au/our-space-your-place/merlynston-creek-park" TargetMode="Externa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hyperlink" Target="https://yoursay.melbournewater.com.au/our-space-your-place/Entry-terms-and-conditions"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0%20Templates\MW%20Factshee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5C60C-636A-4951-9513-1553B4A1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Factsheet.dotx</Template>
  <TotalTime>0</TotalTime>
  <Pages>5</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Ashton</dc:creator>
  <cp:lastModifiedBy>Melissa Cordy</cp:lastModifiedBy>
  <cp:revision>2</cp:revision>
  <cp:lastPrinted>2017-03-25T01:28:00Z</cp:lastPrinted>
  <dcterms:created xsi:type="dcterms:W3CDTF">2018-03-19T09:46:00Z</dcterms:created>
  <dcterms:modified xsi:type="dcterms:W3CDTF">2018-03-19T09:46:00Z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